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d2de" w14:textId="cbfd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июля 2019 года № 148. Зарегистрировано Департаментом юстиции Жамбылской области 17 июля 2019 года № 4276. Утратило силу постановлением акимата Жамбылской области от 24 августа 2020 года № 190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свидетельства на право временного вывоза культурных ценностей"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установление мемориальных досок"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"Прием заявок на присвоение звания "Народный" (образцовый) коллективам художественной самодеятельности"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Жамбылской области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свидетельства на право временного вывоза культурных ценностей"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января 2018 года в эталонном контрольном банке нормативных правовых актов Республики Казахстан).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С. Курманбекову.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июля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временного вывоза культурных ценностей"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на право временного вывоза культурных ценностей" (далее – государственная услуга) в соответствии со стандартом государственной услуги "Выдача свидетельства на право временного вывоза культурных ценностей", утвержденный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11238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 оказывается коммунальным государственным учреждением "Управление культуры, архивов и документации акимата Жамбылской области" (далее – услугодатель).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www.e.gov.kz, www.elicense.kz (далее – портал).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ценностей, утвержденным приказом Министра культуры и спорта Республики Казахстан от 22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Республики Казахстан 24 февраля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10320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 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 портал в форме электронного документа, удостоверенного электронной цифровой подписью.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услугополучателя. Длительность выполнения – в течение 15 (пятнадцати) минут;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сотрудником канцелярии услугодателя предоставленных документов, необходимых для оказания государственной услуги, и направление их руководителю услугодателя. Длительность выполнения - в течение 15 (пятнадцати) минут;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услугодателя предоставленных документов услугополучателя, необходимых для оказания государственной услуги, и направление их ответственному исполнителю. Длительность выполнения - в течение 2 (двух) часов;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ответственным исполнителем свидетельства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передача его для подписания руководителю услугодателя. Длительность выполнения - в течение 4 (четырех) рабочих дней со дня получения предоставленных услугополучателем документов;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руководителем услугодателя и направление его в канцелярию услугодателя. Длительность выполнения – в течение 2 (двух) часов;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сотрудником канцелярии услугодателя в "личный кабинет" услугополучателя уведомления о готовности результата оказания государственной услуги. Длительность выполнения – в течение 15 (пятнадцати) минут.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услугополучателя;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руководителем услугодателя результата оказания государственной услуги;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уведомления о готовности результата оказания государственной услуги.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документы и направляет их руководителю услугодателя;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направляет их ответственному исполнителю;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подготавливает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его для подписания руководителю услугодателя;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его в канцелярию услугодателя;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направляет в "личный кабинет" услугополучателя уведомление о готовности результата оказания государственной услуги.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бизнес-идентификационного номера, а также пароля (осуществляется для незарегистрированных услугополучателей на портале);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и(или) бизнес-идентификационного номера и пароля (процесс авторизации) на портале для получения услуги;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 (или) бизнес-идентификационный номер и пароль;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(или) бизнес-идентификационным номером, указанным в запросе, и индивидуальным идентификационным номером и (или) бизнес-идентификационным номером, указанным в регистрационном свидетельстве электронной цифровой подписи);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услугополучателя, через шлюз электронного правительства в автоматизированное рабочее место регионального шлюза электронного правительства для обработки запроса услугодателем;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услуги;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руководителя услугодателя, в течение 5 (пяти) рабочих дней с момента обращения на портал.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портале, интернет-ресурсе услугодателя.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вывоза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ценностей"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оказанию электронной государственной услуги через портал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вывоза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ценностей"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временного вывоза культурных ценностей"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54991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июля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установление мемориальных досок"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установление мемориальных досок" (далее – государственная услуга) в соответствии со стандартом государственной услуги "Выдача разрешения на установление мемориальных досок", утвержденный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11238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 оказывается коммунальным государственным учреждением "Управление культуры, архивов и документации акимата Жамбылской области" (далее – услугодатель).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приказом Министра культуры и спорта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Министерстве юстиции Республики Казахстан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12405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7"/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услугодателя предоставленных документов, необходимых для оказания государственной услуги и направление их руководителю услугодателя. Длительность выполнения - в течение 15 (пятнадцати) минут;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предоставленных документов услугополучателя, необходимых для оказания государственной услуги и направление их ответственному исполнителю. Длительность выполнения - в течение 2 (двух) часов;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ответственным исполнителем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передача его для подписания руководителю услугодателя. Длительность выполнения - в течение 26 (двадцати шести) календарных дней;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 и направление их в канцелярию услугодателя. Длительность выполнения - в течение 2 (двух) часов;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результата оказания государственной услуги услугополучателю. Длительность выполнения - в течение 1 (одного) календарного дня.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исполнителем;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оказания государственной услуги.</w:t>
      </w:r>
    </w:p>
    <w:bookmarkEnd w:id="91"/>
    <w:bookmarkStart w:name="z11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и направляет их руководителю услугодателя;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направляет их ответственному исполнителю;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подготавливает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ответ об отказе в оказании государственной услуги по основаниям, предусмотренным пунктом 10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передает его для подписания руководителю услугодателя;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подписывет результат оказания государственной услуги и направляет его в канцелярию услугодателя;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услугополучателю.</w:t>
      </w:r>
    </w:p>
    <w:bookmarkEnd w:id="102"/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устоновление мемориальных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досок"</w:t>
            </w:r>
          </w:p>
        </w:tc>
      </w:tr>
    </w:tbl>
    <w:bookmarkStart w:name="z13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устоновление мемориальных досок"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54991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июля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4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заявок на присвоение звания "Народный" (образцовый) коллективам художественной самодеятельности"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заявок на присвоение звания "Народный" (образцовый) коллективам художественной самодеятельности" (далее – государственная услуга) в соответствии со стандартом государственной услуги "Прием заявок на присвоение звания "Народный" (образцовый) коллективам художественной самодеятельности", утвержденный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11238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 оказывается коммунальным государственным учреждением "Управление культуры, архивов и документации акимата Жамбылской области" (далее – услугодатель).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расписка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самодеятельности, утвержденным приказом Министра культуры и информации Республики Казахстан от 28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Министерстве юстиции Республики Казахстан 25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4632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Правила), либо расписка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5"/>
    <w:bookmarkStart w:name="z15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услугодателя предоставленных документов, необходимых для оказания государственной услуги и направление их руководителю услугодателя. Длительность выполнения - в течение 15 (пятнадцати) минут;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предоставленных документов услугополучателя, необходимых для оказания государственной услуги и направление их ответственному исполнителю. Длительность выполнения - в течение 1 (одного) часа;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ответственным исполнителем расписки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расписки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Длительность выполнения - в течение 3 (трех) часов;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 и направление их в канцелярию услугодателя. Длительность выполнения - в течение 1 (одного) часа;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результата оказания государственной услуги услугополучателю. Длительность выполнения - в течение 1 (одного) часа.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услугополучателя;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исполнителем;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оказания государственной услуги.</w:t>
      </w:r>
    </w:p>
    <w:bookmarkEnd w:id="129"/>
    <w:bookmarkStart w:name="z1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1"/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32"/>
    <w:bookmarkStart w:name="z16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3"/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135"/>
    <w:bookmarkStart w:name="z1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и направляет их руководителю услугодателя;</w:t>
      </w:r>
    </w:p>
    <w:bookmarkEnd w:id="136"/>
    <w:bookmarkStart w:name="z17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направляет их ответственному исполнителю;</w:t>
      </w:r>
    </w:p>
    <w:bookmarkEnd w:id="137"/>
    <w:bookmarkStart w:name="z17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подготавливает расписку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расписку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38"/>
    <w:bookmarkStart w:name="z17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его в канцелярию услугодателя;</w:t>
      </w:r>
    </w:p>
    <w:bookmarkEnd w:id="139"/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услугополучателю.</w:t>
      </w:r>
    </w:p>
    <w:bookmarkEnd w:id="140"/>
    <w:bookmarkStart w:name="z17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2"/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(образцовый)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самодеятельности"</w:t>
            </w:r>
          </w:p>
        </w:tc>
      </w:tr>
    </w:tbl>
    <w:bookmarkStart w:name="z18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заявок на присвоение звания "Народный" (образцовый) коллективам художественной самодеятельности"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6"/>
    <w:bookmarkStart w:name="z1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54991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