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e797" w14:textId="41be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справки гражданам, единственное жилище которых признано аварийным"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июля 2019 года № 150. Зарегистрировано Департаментом юстиции Жамбылской области 17 июля 2019 года № 4277.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"Представление справки гражданам, единственное жилище которых признано аварийным".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аппарат акима области сведений об исполнении мероприятий, предусмотренных подпунктами 1), 2) и 3) настоящего пункта;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июля 2019 года №__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"Представление справки гражданам, единственное жилище которых признано аварийным"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"Представление справки гражданам, единственное жилище которых признано аварийным" (далее – государственная услуга) оказывается в соответствии со стандартом государственной услуги "Представление справки гражданам, единственное жилище которых признано аварийным", утвержденного приказом Министра по инвестициям и развитию Республики Казахстан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917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"Представление справки гражданам, единственное жилище которых признано аварийным"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18149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 местными исполнительными органами районов и города Тараз (далее – услугодатель).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осуществляются через услугодателя.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справки о признании жилища аварийным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прием услугодателем от услугополучателя (либо уполномоченного представителя физического лица по документу, подтверждающего полномочия, физического лица по нотариально заверенной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услугополучателя и передает руководителю услугодателя, 20 (двадцать) минут;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2 (два) часа;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3 (три) рабочих дня;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1 (один) рабочий день;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20 (двадцать) минут.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результат оказания государственной услуги.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услугополучателя и передает руководителю услугодателя, 20 (двадцать) минут;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2 (два) часа;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3 (три) рабочих дня;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1 (один) рабочий день;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20 (двадцать) минут.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и веб-портал "электронного правительства" не оказывается.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"Представление справки 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единственное жилище которых признано аварийным"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"Представление справки гражданам, единственное жилище которых признано аварийным"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5626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