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70f7" w14:textId="f017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2018 года № 30-3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17 июля 2019 года № 37-3. Зарегистрировано Департаментом юстиции Жамбылской области 19 июля 2019 года № 4280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25 декабря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"273 177 684" заменить цифрами "281 707 744";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"21 451 695" заменить цифрами "21 951 695";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"755 000";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"250 556 219" заменить цифрами "257 836 279";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"273 000 243" заменить цифрами "279 410 303";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"17 425 727" заменить цифрами "19 545 727";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"22 451 029" заменить цифрами "24 451 029";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"5 025 302" заменить цифрами "4 905 302";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"-17 694 036" заменить цифрами "-19 694 036";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"17 694 036" заменить цифрами "19 694 036".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37-3 от 17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874"/>
        <w:gridCol w:w="874"/>
        <w:gridCol w:w="6460"/>
        <w:gridCol w:w="33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281 707 744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21 951 695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8 429 186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8 429 186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257 836 279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253 581 905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253 581 905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925"/>
        <w:gridCol w:w="925"/>
        <w:gridCol w:w="7016"/>
        <w:gridCol w:w="2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279 410 303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5 313 513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1 363 241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3 433 497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3 279 028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9 973 431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9 862 055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6 962 967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34 064 422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3 569 079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1 918 966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1 460 771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3 500 223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3 372 699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2 071 998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1 732 638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8 109 154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14 537 444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10 002 427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2 858 973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10 502 321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3 042 133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3 042 133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28 301 370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22 523 962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3 537 244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20 259 222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11 394 961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4 622 022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1 568 994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8 838 965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2 023 521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1 425 426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8 769 037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7 797 869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7 277 115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7 115 469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18 367 628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15 033 861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4 033 623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1 325 348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1 319 267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2 058 844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12 510 368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10 396 903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2 167 384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2 158 668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4 887 580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20 690 543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2 106 577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13 544 879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12 675 958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1 539 476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1 539 476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100 294 054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100 294 054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94 207 865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19 545 727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24 451 029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7 111 020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7 111 020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1"/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4 905 302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4 905 302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824"/>
        <w:gridCol w:w="1824"/>
        <w:gridCol w:w="3081"/>
        <w:gridCol w:w="4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2 445 750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2 445 750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2 445 750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2 445 750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77"/>
        <w:gridCol w:w="381"/>
        <w:gridCol w:w="4568"/>
        <w:gridCol w:w="6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-19 694 036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19 694 036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22 613 799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22 613 799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"/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4 801 296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4 801 296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3 171 028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1 630 268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