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5970" w14:textId="4f75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8 февраля 2016 года № 37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июля 2019 года № 156. Зарегистрировано Департаментом юстиции Жамбылской области 22 июля 2019 года № 4283.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март 2016 года в информационно-правовой системе "Әділет")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М. Шукеева.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 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февраля 2016 года № 37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– государственная услуга) в соответствии со стандартом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утвержденного приказом Министра селького хозяйства Республика Казахстана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9-3/1000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12437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 оказывается коммунальным государственным учреждением "Управление сельского хозяйства акимата Жамбылской области" (далее-услугодатель).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портал в форме электронного документа, удостоверенного электронной цифровой подписью.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предложения услугополучателем подтвержденная электронной цифровой подписью;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с даты получения предложения в течение 3 (трех) рабочих дней осуществляет: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предложения в информационной системе субсидирования;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предложения условиям субсидирования;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 подписывается электронной цифровой подписью руководителя услугодателя;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о положительном решении услугодателя в течении 5 (пяти) рабочих дней заключается Договор субсидирования между услугополучателем в электронной форме на портале;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с использованием электронной цифровой подписи формирует на портале заявку на субсидирование;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1 (одного) рабочего дня подтверждает принятие заявки на субсидирование путем подписания с использованием электронной цифровой подписи;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финансирования услугодателя в течение 1 (одного) рабочего дня формирует в информационной системе субсидирования платежные поручения на выплату субсидий, загружает в информационную систему "Казначейство-Клиент" для перечисления субсидий на банковский счет услугополучателя;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услугодателя формирует уведомление о перечислении субсидий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уведомления о регистрации предложения в информационной системе субсидирование;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руководителем услугодателя о результате проверки соответствия и решении предложения;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положительном решении заключается договор субсидирование;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согласно заключенному договору, на портале подает заявку на субсидирования;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подтверждение о принятии заявки на субсидирование путем подписания с использованием электронной цифровой подписи;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в информационной системе субсидирования платежные поручения на выплату субсидий;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уведомление о перечислении субсидии либо мотивированный отказ.</w:t>
      </w:r>
    </w:p>
    <w:bookmarkEnd w:id="39"/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услугодателя.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"справочнике бизнес-процессов оказания государственной услуги".</w:t>
      </w:r>
    </w:p>
    <w:bookmarkEnd w:id="45"/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пароля;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"справочнике бизнес-процессов оказания государственной услуги"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уплаченного в бюджет,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стоимость"</w:t>
            </w:r>
          </w:p>
        </w:tc>
      </w:tr>
    </w:tbl>
    <w:bookmarkStart w:name="z8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 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стоимость"</w:t>
            </w:r>
          </w:p>
        </w:tc>
      </w:tr>
    </w:tbl>
    <w:bookmarkStart w:name="z9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при оказании электронной государственной услуги через портал электронного правительства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