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cce0" w14:textId="e7ac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августа 2019 года № 168. Зарегистрировано Департаментом юстиции Жамбылской области 9 августа 2019 года № 4314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внутренних дел Республики Казахстан от 19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безопасности на водоемах"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10335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_______2019 года №___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Жамбылской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3861"/>
        <w:gridCol w:w="1888"/>
        <w:gridCol w:w="483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"Зербулак"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Тараз, улица М.Х. Дулати</w:t>
            </w:r>
          </w:p>
          <w:bookmarkEnd w:id="10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"Сарыбалдак"</w:t>
            </w:r>
          </w:p>
          <w:bookmarkEnd w:id="11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район, село Акжар</w:t>
            </w:r>
          </w:p>
          <w:bookmarkEnd w:id="12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"Терс-Ащибулак"</w:t>
            </w:r>
          </w:p>
          <w:bookmarkEnd w:id="13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район, село Кызыл Арык</w:t>
            </w:r>
          </w:p>
          <w:bookmarkEnd w:id="14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"Карабастау"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район, село Карабастау</w:t>
            </w:r>
          </w:p>
          <w:bookmarkEnd w:id="15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"Сенгирбай"</w:t>
            </w:r>
          </w:p>
          <w:bookmarkEnd w:id="16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Шайдана</w:t>
            </w:r>
          </w:p>
          <w:bookmarkEnd w:id="17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"Сенгирбай - 2" (Аюбай)</w:t>
            </w:r>
          </w:p>
          <w:bookmarkEnd w:id="18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Сенгирбай</w:t>
            </w:r>
          </w:p>
          <w:bookmarkEnd w:id="19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"Саяхат"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село Кордай</w:t>
            </w:r>
          </w:p>
          <w:bookmarkEnd w:id="20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"Алмаз"</w:t>
            </w:r>
          </w:p>
          <w:bookmarkEnd w:id="21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Қордайский район, село Беткайнар</w:t>
            </w:r>
          </w:p>
          <w:bookmarkEnd w:id="22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"СССР"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(бассейн)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село Кордай, ул. Жибек жолы № 480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"Туран"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(бассейн)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село Кордай, ул. Жибек жолы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"Комсомольское"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 город Жанатас</w:t>
            </w:r>
          </w:p>
          <w:bookmarkEnd w:id="23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"Тау самалы"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(бассейн)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 Т.Рысқұлова, ущелье "Каракыстак"</w:t>
            </w:r>
          </w:p>
          <w:bookmarkEnd w:id="24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"Кыстак"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(бассейн)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 Т.Рысқұлова, село Каракыстак</w:t>
            </w:r>
          </w:p>
          <w:bookmarkEnd w:id="25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"Жартас"</w:t>
            </w:r>
          </w:p>
          <w:bookmarkEnd w:id="26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район, город Каратау</w:t>
            </w:r>
          </w:p>
          <w:bookmarkEnd w:id="27"/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"Тасөткел"</w:t>
            </w:r>
          </w:p>
          <w:bookmarkEnd w:id="28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район, село Белбасар</w:t>
            </w:r>
          </w:p>
          <w:bookmarkEnd w:id="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