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1f80" w14:textId="39b1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областного маслихата от 29 июня 2018 года № 24-9 "Об утверждении ставок платы за некоторые виды лесных пользований на участках государственного лесного фонда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26 сентября 2019 года № 38-14. Зарегистрировано Департаментом юстиции Жамбылской области 3 октября 2019 года № 4344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налогах и других обязательных платежах в бюджет (Налоговый кодекс) Кодекса Республики Казахстан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Жамбылского областного маслихата от 29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24-9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некоторые виды лесных пользований на участках государственного лесного фонда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3909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Республики Казахстан 26 июля 2018 года) изложить в новой редакции согласно приложения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областного маслихата по вопросам развития агропромышленности, экологии и природопользования.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Жамбылского областного маслихата "О внесении изменений в решение Жамбылского областного маслихата от 29 июня 2018 года № 24-9 "Об утверждении ставок платы за некоторые виды лесных пользований на участках государственного лесного фонда области" №38-14 от "26" сентября 2019 года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Жамбылской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Республики Казахстан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Зикеев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____________2019 год.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о. руководителя республиканского государственного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"Жамбылская областная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лесного хозяйства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животного мира Комитета лесного хозяйства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животного мира Министерства Экологии,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 ресурсов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Асамбеков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____________2019 год.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2019 года № 38-14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пользования, основанные на использовании участков государственного лесного фонда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1342"/>
        <w:gridCol w:w="878"/>
        <w:gridCol w:w="445"/>
        <w:gridCol w:w="1324"/>
        <w:gridCol w:w="1324"/>
        <w:gridCol w:w="654"/>
        <w:gridCol w:w="670"/>
        <w:gridCol w:w="1325"/>
        <w:gridCol w:w="1325"/>
      </w:tblGrid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на участках государственного лесного фонда: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хорошего качества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средного качества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низкого качества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 (разведение)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 на участках государственного лесного фонда:</w:t>
            </w:r>
          </w:p>
        </w:tc>
      </w:tr>
      <w:tr>
        <w:trPr>
          <w:trHeight w:val="30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 блюд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пастьбу за одну голову скота в пустынных и полупустынных зонах (тенге)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пастьбу за одну голову скота в степных зонах (тенге)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пастьбу за одну голову скота в горных зонах (тенге)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