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eb72" w14:textId="aa9e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ноября 2019 года № 247. Зарегистрировано Департаментом юстиции Жамбылской области 11 ноября 2019 года № 4398. Утратило силу постановлением акимата Жамбылской области от 19 марта 2021 года №73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"Аккредитация организаций по управлению проектами в области архитектуры, градостроительства и строительства".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апреля 2016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Жамбылской области от 5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апреля 2019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государственного архитектурно-строительного контроля акимата Жамбылской области"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Е. Дауылбаева.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 по управлению проектами в области архитектуры, градостроительства и строительств"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организаций по управлению проектами в области архитектуры, градостроительства и строительства" (далее – государственная услуга) оказывается в соответствии со стандартом государственной услуги "Аккредитация организаций по управлению проектами в области архитектуры, градостроительства и строительства", утвержденного приказом исполняющего обязанности Министра национальной экономики Республики Казахстан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13213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 коммунальным государственным учреждением "Управление государственного архитектурно-строительного контроля акимата Жамбылской области" (далее – услугодатель).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 (далее – портал).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свидетельства об аккредитации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отказ по основаниям, предусмотренным законами Республики Казахстан.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поступившие документы и направляет их руководителю услугодателя, в течение 5 (пяти) минут;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ответственному исполнителю услугодателя, в течение 5 (пяти) минут;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осуществляет проверку полноты документов и на соответствие разрешительным требованиям, готовит результат государственной услуги и направляет на подпись руководителю услугодателя, в течение 20 (двадцати) минут;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канцелярии услугодателя, в течение 5 (пяти) минут;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направляет в "личный кабинет" услугополучателя через портал, в течение 5 (пяти) минут.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услугополучателя;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услугодателя результата оказания государственной услуги;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в "личный кабинет" услугополучателя через портал.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предоставления государственной услуги осуществляется следующая последовательность процедур: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поступившие документы и направляет их руководителю услугодателя, в течение 5 (пяти) минут;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ответственному исполнителю услугодателя, в течение 5 (пяти) минут;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осуществляет проверку полноты документов и на соответствие разрешительным требованиям, готовит результат государственной услуги и направляет на подпись руководителю услугодателя, в течение 20 (двадцати) минут;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канцелярии услугодателя, в течение 5 (пяти) минут;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направляет в "личный кабинет" услугополучателя через портал, в течение 5 (пяти) минут.</w:t>
      </w:r>
    </w:p>
    <w:bookmarkEnd w:id="43"/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подписи, которое хранится в интернет-браузере компьютера получателя;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электронной цифровой подписи, процесс ввода получателем пароля на портале для получения государственной услуги;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(индивидуальный идентификационный номер/бизнес-идентификационный номер) и пароль;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номером/бизнес-идентификационным номером указанным в запросе, и индивидуальным идентификационным номером/бизнес-идентификационным номером, указанным в регистрационном свидетельстве электронной цифровой подписи;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удостоверение (подписание) посредством электронно-цифровой подписи получателя заполненной формы (введенных данных) запроса на оказание услуги;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и обработка запроса на портале;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получателя квалификационным требованиям и основаниям для выдачи лицензии;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получателя на портале;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руководителя услугодателя.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портале, интернет-ресурсе услугодателя.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строительств"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"электронного правительства"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64262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строительств"</w:t>
            </w:r>
          </w:p>
        </w:tc>
      </w:tr>
    </w:tbl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 по управлению проектами в области архитектуры, градостроительства и строительств"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7056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