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34bf" w14:textId="ca03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звания "Почетный гражданин Жамбылской области (города, района)"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12 ноября 2019 года № 40-3. Зарегистрировано Департаментом юстиции Жамбылской области 15 ноября 2019 года № 4401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решения внесено изменение на казахском языке, текст на русском языке не меняется решением Жамбылского областного маслихата от 31.05.2023 </w:t>
      </w:r>
      <w:r>
        <w:rPr>
          <w:rFonts w:ascii="Times New Roman"/>
          <w:b w:val="false"/>
          <w:i w:val="false"/>
          <w:color w:val="ff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присвоения звания "Почетный гражданин Жамбылской области (города, района)",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Жамбылского областного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областного маслихата по вопросам правопорядка, социально-культурной сферы, гендерной политики и связи с общественными объединениями.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"12" ноября 2019 года № 40-3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присвоения звания "Почетный гражданин Жамбылской области (города, района)"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присвоения звания "Почетный гражданин Жамбылской области (города, района)"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Присвоение звания Почетный гражданин Жамбылской области (города, района)" (далее – Звание) является моральным поощрением признания общественностью плодотворной многолетней деятельности граждан, их способностей, дарований и ценных инициатив. Оно призвано повышать трудовую и общественно-политическую активность граждан, поощрять их усилия направленные на экономическое и социальное развитие Жамбылской области (города, района), воспитывать молодое поколение в духе казахстанского патриотизма и укрепления дружбы между народами.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по присвоению Звания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Звание присваивается гражданам за особые заслуги, чей общий трудовой стаж связан с республикой, областью (городом, районом) не менее 10 лет (если менее 10 лет и не связано с областью (городом, районом) - то за выдающиеся достижения на республиканском уровне), соответствующим следующим требованиям: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подвиги и проявление мужества в период войн, а также проявление личного мужества в мирное время при исполнении профессиональных обязанностей или гражданского долга;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высокие достижения в государственной, военной и общественной деятельности, развитии демократии, гласности и социальном прогрессе, духовном и интеллектуальном потенциале;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активность в укреплении законности, правопорядка, общественной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 многолетнюю активную деятельность по защите прав и законных интересов граждан, реальный вклад в благотворительность и благие 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 плодотворную работу в сохранении целостности независимого Казахстана, укреплении межнационального согласия и стабильности;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 вклад в социально-экономическое развитие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 активное участие в духовно-патриотическом воспитании подрастающего поколения и защите окружающей среды.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Жамбылского областного маслихата от 31.05.2023 </w:t>
      </w:r>
      <w:r>
        <w:rPr>
          <w:rFonts w:ascii="Times New Roman"/>
          <w:b w:val="false"/>
          <w:i w:val="false"/>
          <w:color w:val="00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Звание может присваиваться иностранным гражданам за большой общественно признанный вклад в повышение имиджа Жамбылской области (города, района) в стране и за рубежом.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Кандидатура умершего человека на присвоение Звание не вноситься на рассмотрение сессии соответствующего маслихата.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присваивается Звание: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судимость, которая не погашена или не снята в установленном законодательством порядке на момент представления;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признанным судом недееспособными либо ограниченно дееспособными.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Жамбылского областного маслихата от 31.05.2023 </w:t>
      </w:r>
      <w:r>
        <w:rPr>
          <w:rFonts w:ascii="Times New Roman"/>
          <w:b w:val="false"/>
          <w:i w:val="false"/>
          <w:color w:val="00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присвоения Звания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Звание присваивается в честь национального праздника в Республике Казахстан – Дня Республики, который отмечается 25 октября.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Рассматриваются ходатайства, поступившие только за последние два года.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ходатайств осуществляется до 1 сентября текущего года. Предложения, поступившие позднее установленного срока, не рассматриваются.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в течение года присвоение Звания производится на областном уровне до десяти граждан, на уровне города Тараза и районов до семи граждан.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в случае необходимости, кроме национального праздника, в течение года по представлению акима области может быть присвоено звание "Почетный гражданин Жамбылской области". В этом случае Звание присваивается в другие установленные сроки.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Жамбылского областного маслихата от 31.05.2023 </w:t>
      </w:r>
      <w:r>
        <w:rPr>
          <w:rFonts w:ascii="Times New Roman"/>
          <w:b w:val="false"/>
          <w:i w:val="false"/>
          <w:color w:val="00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Присвоение Звания осуществляется единожды по случаю повторяющейся юбилейной даты Жамбылской области каждые десять лет и может быть присвоено на уровне области до пятнадцати, на уровне районов и города Тараз до десяти гражданам.</w:t>
      </w:r>
    </w:p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Звание присваивается соответствующим маслихатом по представлению акима области (города, района).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стаж работы и биография связаны с областью, Звание присваивается на областном уровне, если не связано с областью, присваивается с учетом лучших достижений республиканского уровня.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если стаж работы и автобиография связаны только с городом (районом), Звание присваивается на уровне города (района), а если не связано с городом (районом), то присваивается с учетом выдающихся достижений на республиканском уровне.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Жамбылского областного маслихата от 31.05.2023 </w:t>
      </w:r>
      <w:r>
        <w:rPr>
          <w:rFonts w:ascii="Times New Roman"/>
          <w:b w:val="false"/>
          <w:i w:val="false"/>
          <w:color w:val="00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Ходатайство о присвоении Звания могут представить трудовые и творческие коллективы, общественные и религиозные объединения, политические партии, депутаты соответствующего маслихата и иные инициативные группы (далее – инициативные группы).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от одной инициативной группы ходатайство о присвоении Звания может быть представлена в отношении только одного кандидата в течении календарного года.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Ходатайство подписывается первым руководителем или соответствующим уполномоченным лицом, в нем указываются конкретные заслуги кандидатов на присвоение звания.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ходатайстве указываются основные биографические данные кандидата, краткое описание его достижений и заслуг перед Жамбылской областью (городом, районом) с подтверждающими документами, а также прилагаются: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характеристика, перечень имеющихся государственных и иных наград, с приложеными копиями подтверждающих документов;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протокол решения собрания, автобиография кандидата;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удостоверения личности/паспорта;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судимости, административном взыскании;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наградной лист, содержащий сведения, описывающие особые заслуги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фотографии кандидата размером 3 х 4 сантиметра (2 штуки) и 6 х 9 сантиметров (1 штука).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Ходатайства поступившие от лиц, выдвинувших свои кандидатуры на присвоение Звания самостоятельно, не рассматриваются.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Ходатайства на одного и того же кандидата могут вноситься не более двух раз в период одного созыва соответствующего маслихата.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Ходатайство направляется акиму области (города, района), в свою очередь аким области (города, района) направляет ходатайство на рассмотрение Комиссии по присвоению Звания (далее - Комиссия).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соответствии с настоящими Правилами Комиссия определяет все обстоятельства относительно претендента и проверяет достоверность представленных документов.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принимается большинством голосов членов Комиссии, состоящей из 9 (девять) человек.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состав комиссии созданной постановлением акимата и утвержденный решением соответствующего маслихата может быть включены представители государственных органов, неправительственных организации, лидеры общественного мнения и депутаты соответствующего маслихата.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Решения Комиссии принимаются путем открытого голосования. Члены Комиссии не воздерживаются при голосовании и участвуют в заседаниях без права замены.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какое-либо вмешательство в деятельность Комиссии.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равенстве голосов голос председательствующего является решающим.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Член Комиссии, не согласный с решением большинства, может изложить в письменном виде свое особое мнение, которое вручается председателю Комиссии и приобщается им к протоколу заседания Комиссии.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Решение Комиссии носит рекомендательный характер и оформляется протоколом, подписываемый председателем и всеми ее членами.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Комиссия рекомендует акиму области (города, района) внести представление о присвоении Звания на рассмотрение соответствующего маслихата, либо отклонить (вернуть) его, с указанием соответствующих причин.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Рассмотрение вопроса и принятие решения о присвоении Звания может осуществляться в отсутствии представляемого к Званию лица.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Решение соответствующего маслихата о присвоении Звания публикуется в средствах массовой информации.</w:t>
      </w:r>
    </w:p>
    <w:bookmarkEnd w:id="45"/>
    <w:bookmarkStart w:name="z6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вручения удостоверения и нагрудного знака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Вручение нагрудного знака, удостоверения, памятной ленты "Почетный гражданин Жамбылской области (города, района)" производится в торжественной обстановке акимом области (города, района) и секретарем соответствующего маслихата.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Удостоверение о присвоении Звания подписывают аким области (города, района) и секретарь соответствующего маслихата.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Лица получившие Звания должны обеспечивать сохранность удостоверения и нагрудного знака. В случае утери лицом документов подтверждающие присвоения Звания, он сохраняет свои права и ему повторно выдается копия документов решением соответствующего маслихата, а нагрудный знак повторно не выдается.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Звание является пожизненным. Документы и нагрудный знак о его присвоении оставляются семье на хранение, как память, либо по согласию наследников может быть передан в местный музей.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Регистрация имен граждан обладающих Званиям в книге почета области (города, района) производится в порядке, определенном главой 6 настоящих Правил.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Ведение документации и учҰта по вопросам присвоения Звания, изготовление, оформление и хранение дипломов, удостоверений и нагрудных знаков, памятных лент, книги Почета области (города, района) осуществляется областным управлением (городским, районным отделом) внутренней политики. Финансирование затрат на изготовление книги почета области (города, района), нагрудных знаков и удостоверений к ним, осуществляется за счет соответствующего местного бюджета.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Почетные граждане считаются почетными гостями и могут быть приглашены соответствующими маслихатами или акиматами на мероприятия, посвященные государственным праздникам, ко дню Жамбылской области (города, района) и мероприятиям посвещенных другим важным событиям.</w:t>
      </w:r>
    </w:p>
    <w:bookmarkEnd w:id="53"/>
    <w:bookmarkStart w:name="z7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Основания лишения Звания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Гражданин, которому присвоено Звание, может быть лишен его по решению соответствующего маслихата в случаях: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вступления обвинительного приговора суда в законную силу за совершение преступления;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совершения негативных проступков, вызвавших большой общественный резонанс, по представлению органа, внесшего ходатайство о присуждении Звания.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лишения Звания у лица, лишенного Звания изымаются удостоверение, нагрудный знак, памятная лента, а также производится соответствующая запись в Книге Почета области (города, района).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Гражданин, лишенный Звания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может быть повторно выдвинут на присвоение Звания.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Граждане, незаконно осужденные и реабилитированные полностью, по решению суда восстанавливаются в правах на Звание.</w:t>
      </w:r>
    </w:p>
    <w:bookmarkEnd w:id="60"/>
    <w:bookmarkStart w:name="z8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ведения "Книги почҰта"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Имена почҰтных граждан Жамбылской области (города, района), получивших Звание с 1999 года заносятся в "Книгу почҰта" каллиграфическим почерком в хронологическом порядке.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"Книга почҰта" должна быть прямоугольной и соответствовать формату 30х40 см. Обложка должна быть из кожи коричневого цвета, орнамент в национальном стиле (рога кошкара), покрытый серебром или позолотой. В центре обложки размещается знак "ПочҰтный гражданин Жамбылской области (города, района)", покрытый эмалью. (Знаки городов, районов должны соответствовать знаку "ПочҰтный гражданин области").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книги: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должна иметь специальный футляр;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сторона обложки должна быть белого цвета;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страница (разделительная) должна быть чистой;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второй странице указывается - "Книга почҰта" почетных граждан Жамбылской области", а также размещается изображение герба области (города, района);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третьей странице записывается история присвоения звания почҰтного гражданина Жамбылской области (города, района);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левой части следующей страницы размещается фотография почҰтного гражданина размером 6х9 (с нагрудным знаком и памятной лентой), в правой части золотистыми буквами записывается фамилия, имя, отчество гражданина, год рождения, год присвоения почҰтного звания, номер протокола, краткая биография.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 одного гражданина отводится отдельная страница, которая разделяется тонким пергаментным листом.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Ведение "Книги почҰта" производится областным управлением (городским, районным отделом) внутренней политики.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"Книга почҰта" почетных граждан Жамбылской области (города, района)" хранится в областном (городском, районном) музее.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 "Почетный гражданин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(города, района)"</w:t>
            </w:r>
          </w:p>
        </w:tc>
      </w:tr>
    </w:tbl>
    <w:bookmarkStart w:name="z9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Наградной лист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______________________________________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идентификационный номер (ИИН)_________________________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и место рождения: ____________________________________________________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Образование: _________________________________________________________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(название ВУЗ и год окончания)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Должность, место работы, службы _____________________________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Общий стаж работы: ___________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Стаж работы в отрасли: _________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Стаж работы в этом коллективе: ____________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дисциплинарных взысканиях __________________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(когда)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Характеристика с указанием конкретных особых заслуг 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награждаемого: _____________________________________________________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(указывая особые заслуги)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"12" ноября 2019 года № 40-3</w:t>
            </w:r>
          </w:p>
        </w:tc>
      </w:tr>
    </w:tbl>
    <w:bookmarkStart w:name="z12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Жамбылского областного маслихата</w:t>
      </w:r>
    </w:p>
    <w:bookmarkEnd w:id="95"/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Жамбылского областного маслихата от 27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17-8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присвоения звания "Почетный гражданин Жамбылской области (города, района)"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2032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5 ноября 2013 года в газете "Знамя труда").</w:t>
      </w:r>
    </w:p>
    <w:bookmarkEnd w:id="96"/>
    <w:bookmarkStart w:name="z1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Жамбылской области от 25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Жамбылского областного маслихата от 27 сентября 2013 года № 17-8 "О Правилах присвоения звания Почетный гражданин Жамбылской области (города, района)"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2348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16 октября 2014 года в газете "Знамя труда", 31 октября 2014 года в Информационно-правовой системе "Әділет").</w:t>
      </w:r>
    </w:p>
    <w:bookmarkEnd w:id="97"/>
    <w:bookmarkStart w:name="z1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Жамбылской области от 21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39-5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Жамбылского областного маслихата от 27 сентября 2013 года № 17-8 "О Правилах присвоения звания "Почетный гражданин Жамбылской области (города, района)"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2771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 октября 2015 года в газете "Знамя труда", 7 декабря 2015 года в Информационно-правовой системе "Әділет").</w:t>
      </w:r>
    </w:p>
    <w:bookmarkEnd w:id="98"/>
    <w:bookmarkStart w:name="z1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Жамбылского областного маслихата от 21 ноября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6-3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решение Жамбылского областного маслихата от 27 сентября 2013 года № 17-8 "О Правилах присвоения звания "Почетный гражданин Жамбылской области (города, района)"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3222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 ноября 2016 года в Информационно-правовой системе "Әділет", 5 декабря 2016 года в Эталонном контрольном банке нормативных правовых актов Республики Казахстан в электронном виде).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