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41ec" w14:textId="2ad4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вырубку деревьев"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ноября 2019 года № 262. Зарегистрировано Департаментом юстиции Жамбылской области 19 ноября 2019 года № 4408.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вырубку деревьев"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Жамбылской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Б.Орынбекова.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2019 года № 262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вырубку деревьев"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вырубку деревьев" (далее – государственная услуга) оказывается коммунальным государственным учреждением "Управление энергетики и жилищно-коммунального хозяйства акимата Жамбылской области" (далее – услугодатель) на основании стандарта государственной услуги "Выдача разрешения на вырубку деревьев", утвержденного приказом Министра индустрии и инфраструктурного развития Республики Казахстан от 21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18712</w:t>
      </w:r>
      <w:r>
        <w:rPr>
          <w:rFonts w:ascii="Times New Roman"/>
          <w:b w:val="false"/>
          <w:i w:val="false"/>
          <w:color w:val="000000"/>
          <w:sz w:val="28"/>
        </w:rPr>
        <w:t>) (далее – Стандарт).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услугодателем через веб – портал "электронного правительства": www.egov.kz, www.elicense.kz (далее – портал).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является: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вырубку деревьев по форме, согласно приложению 1 к Стандарту;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в форме электронного документа, согласно приложению 2 Стандарту, с приложением перечня необходимых документов указанных в пункте 9 Стандарта.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канцелярией заявления услугополучателя поступившей через портал и направление его на рассмотрение руководителю услугодателя – 30 (тридцать) минут;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и определяет ответственного исполнителя – 1 (один) рабочий день;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документы, подготавливает и предоставляет руководителю отдела услугодателя результат оказания государственной услуги по форме, согласно приложению 1 к Стандарту или мотивированный отказ в оказании государственной услуги, по основаниям, предусмотренным пунктом 10 Стандарта – 8 (восемь) рабочих дней;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согласовывает и направляет результат оказания государственной услуги руководителю услугодателя – 30 (тридцать) минут;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3 (три) часа.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направление на рассмотрение руководителю услугодателя;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ответственным исполнителем результата оказания государственной услуги и направление руководителю отдела услугодателя;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руководителем отдела услугодателя и направление результата оказания государственной услуги руководителю услугодателя на подпись.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подпись руководителя услугодателя.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канцелярией заявления услугополучателя поступившей через портал и направление его на рассмотрение руководителю услугодателя – 30 (тридцать) минут;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и определяет ответственного исполнителя – 1 (один) рабочий день;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документы, подготавливает и предоставляет руководителю отдела услугодателя результат оказания государственной услуги по форме, согласно приложению 1 к Стандарту или мотивированный отказ в оказании государственной услуги, по основаниям, предусмотренным пунктом 10 Стандарта – 8 (восемь) рабочих дней;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согласовывает и направляет результат оказания государственной услуги руководителю услугодателя – 30 (тридцать) минут;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3 (три) часа.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оказания государственной услуги через Портал и порядка использования информационных систем в процессе оказания государственной услуги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оказания государственной услуги через портал и последовательности процедур (действий) услугодателя и услугополучателя: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или бизнес – идентификационного номеров (далее – ИИН/БИН), а также осуществляет регистрацию на портале с помощью электронной цифровой подписи (далее – ЭЦП);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 – браузер компьютера услугополучателя регистрационного свидетельства ЭЦП, ввод услугополучателем пароля (процесс авторизации) на портале для получения государственной услуги;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индивидуальный идентификационный номер (далее – ИИН) или бизнес – идентификационный номер (далее – БИН) и пароль;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регламенте, прикрепление к форме электронного документа, удостоверенного электронной цифровой подписью (далее – ЭЦП) услугополучателя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РШЭП;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(обработка) услугодателем соответствия приложенных услугополучателем документов, указанных в пункте 9 Стандарта;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государственной услуги (уведомление в форме электронного документа), сформированного АРМ РШЭП.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приложению 1 к настоящему регламенту.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 – процессов оказания государственной услуги согласно приложению 2 к настоящему регламенту.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вырубку деревьев"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6581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вырубку деревьев"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6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