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ee90" w14:textId="51ae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15 мая 2019 года № 111 "Об утверждении объемов субсидирования повышения продуктивности и качества продукции аквакультуры (рыбоводства)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ноября 2019 года № 267. Зарегистрировано Департаментом юстиции Жамбылской области 22 ноября 2019 года № 4412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15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субсидирования повышения продуктивности и качества продукции аквакультуры (рыбоводства) на 2019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4235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30 мая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 Шукеева.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__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644"/>
        <w:gridCol w:w="2040"/>
        <w:gridCol w:w="2560"/>
        <w:gridCol w:w="2040"/>
        <w:gridCol w:w="2749"/>
        <w:gridCol w:w="1763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товарной рыбоводной продукции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продукции, килограмм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норматив расхода кормов на производство 1 килограмм продукции аквакультуры (рыбоводства), килограмм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расход кормов по утвержденному нормативу,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предельная сумма субсидий на корма для рыб из расчета расхода на 1 килограмм продукции, тенге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субсидии, тысяч тенге</w:t>
            </w:r>
          </w:p>
          <w:bookmarkEnd w:id="10"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84485,8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