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428e" w14:textId="33b4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13 декабря 2018 года №30-3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12 декабря 2019 года № 41-5. Зарегистрировано Департаментом юстиции Жамбылской области 13 декабря 2019 года № 4444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13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№30-3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№4037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25 декабря 2018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"284 755 039" заменить цифрами "284 234 960";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"23 247 022" заменить цифрами "22 726 943";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"283 269 925" заменить цифрами "282 749 846";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Жамбылского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№30-3 от 13 декабря 2018 года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873"/>
        <w:gridCol w:w="874"/>
        <w:gridCol w:w="6459"/>
        <w:gridCol w:w="33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284 234 960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22 726 943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10 450 009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10 450 009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9 304 434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9 304 434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1 451 991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126 083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58 097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674 908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674 908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772 592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772 592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772 592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259 283 434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4 254 374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4 254 374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255 029 060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255 029 060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925"/>
        <w:gridCol w:w="925"/>
        <w:gridCol w:w="7015"/>
        <w:gridCol w:w="26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282 749 846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5 452 835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1 495 302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1 155 315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3 432 197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3 278 759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9 821 672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9 640 263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6 811 811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2 827 245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34 588 965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3 498 386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1 886 482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1 455 904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2 120 588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1 774 877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7 875 342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7 875 342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15 347 582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– медико-педагогической консультативной помощи населению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9 943 159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3 763 611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11 461 120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3 076 234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3 076 234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2 083 772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2 083 772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5 066 235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4 324 380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29 220 359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768 521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21 185 546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4 444 531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3 534 244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для предоставления жилищных сертификатов как социальная помощь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21 426 062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11 884 366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5 592 803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4 722 569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1 568 994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9 400 583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1 963 758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4 732 561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2 089 652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9 285 448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1 660 698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731 882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858 909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858 909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8 179 592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7 109 027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19 013 560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15 391 178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3 885 732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4 702 620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1 726 193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1 096 156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1 364 885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1 358 804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2 328 637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2 023 322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1 670 462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12 160 558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10 151 041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2 719 474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1 930 991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4 325 831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2 009 517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1 723 214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19 050 372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1 844 780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762 715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13 772 009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13 379 796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884 587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100 295 725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100 295 725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94 207 865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4 793 647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25 665 350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30 651 029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13 833 809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6 215 059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6 215 059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15 280 620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14 311 020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14 311 020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1 199 370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1 199 370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1"/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4 985 679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4 985 679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-26 895 986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26 895 986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29 813 799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29 813 799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6 215 059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23 598 740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"/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5"/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4 799 346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4 799 346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3 171 028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1 628 318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1 881 533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