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27c9" w14:textId="3be2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12 декабря 2019 года № 41-3. Зарегистрировано Департаментом юстиции Жамбылской области 19 декабря 2019 года № 4449.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2020-2022 годы"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2020 год в следующих объемах: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–337 596 014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29 242 847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2 017 401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55 000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306 280 766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350 311 521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43 842 716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51 938 187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8 095 471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cальдо по операциям с финансовыми активами - 616 201;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-57 174 424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- 57 174 424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Жамбылского областного маслихата от 30.03.2020 </w:t>
      </w:r>
      <w:r>
        <w:rPr>
          <w:rFonts w:ascii="Times New Roman"/>
          <w:b w:val="false"/>
          <w:i w:val="false"/>
          <w:color w:val="00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03.04.2020 </w:t>
      </w:r>
      <w:r>
        <w:rPr>
          <w:rFonts w:ascii="Times New Roman"/>
          <w:b w:val="false"/>
          <w:i w:val="false"/>
          <w:color w:val="000000"/>
          <w:sz w:val="28"/>
        </w:rPr>
        <w:t>№ 45-5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16.04.2020 </w:t>
      </w:r>
      <w:r>
        <w:rPr>
          <w:rFonts w:ascii="Times New Roman"/>
          <w:b w:val="false"/>
          <w:i w:val="false"/>
          <w:color w:val="000000"/>
          <w:sz w:val="28"/>
        </w:rPr>
        <w:t>№ 46-2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15.06.2020 </w:t>
      </w:r>
      <w:r>
        <w:rPr>
          <w:rFonts w:ascii="Times New Roman"/>
          <w:b w:val="false"/>
          <w:i w:val="false"/>
          <w:color w:val="000000"/>
          <w:sz w:val="28"/>
        </w:rPr>
        <w:t>№ 47-8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13.08.2020 </w:t>
      </w:r>
      <w:r>
        <w:rPr>
          <w:rFonts w:ascii="Times New Roman"/>
          <w:b w:val="false"/>
          <w:i w:val="false"/>
          <w:color w:val="00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15.10.2020 </w:t>
      </w:r>
      <w:r>
        <w:rPr>
          <w:rFonts w:ascii="Times New Roman"/>
          <w:b w:val="false"/>
          <w:i w:val="false"/>
          <w:color w:val="000000"/>
          <w:sz w:val="28"/>
        </w:rPr>
        <w:t>№ 50-5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30.11.2020 </w:t>
      </w:r>
      <w:r>
        <w:rPr>
          <w:rFonts w:ascii="Times New Roman"/>
          <w:b w:val="false"/>
          <w:i w:val="false"/>
          <w:color w:val="000000"/>
          <w:sz w:val="28"/>
        </w:rPr>
        <w:t>№ 51-2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25.12.2020 </w:t>
      </w:r>
      <w:r>
        <w:rPr>
          <w:rFonts w:ascii="Times New Roman"/>
          <w:b w:val="false"/>
          <w:i w:val="false"/>
          <w:color w:val="00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субвенции, предаваемые из областного бюджета в районные бюджеты и бюджет города Тараз на 2020 год в сумме 127 676 279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Байзакскому району – 11 916 045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району – 9 680 410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Жуалынскому району – 9 412 152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Кордайскому району – 14 157 707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Меркенскому району – 10 517 828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Мойынкумскому району – 6 248 721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Сарысускому району – 8 499 380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Таласскому району – 8 663 165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Т. Рыскулова – 7 926 575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Шускому району – 12 059 563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Тараз – 28 594 733 тысяч тенге.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областном бюджете на 2020 год бюджетам районов и города Тараз предусмотрены целевые текущие трансферты за счет средств республиканского бюджета, распределение которых определяются на основании постановления акимата Жамбылской области: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увеличение оплаты труда педагогов государственных организаций дошкольного образования;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доплату за квалификационную категорию педагогам государственных организаций дошкольного образования;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апробирование подушевого финансирования организаций среднего образования;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увеличение оплаты труда педагогов государственных организаций среднего образования;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доплату за квалификационную категорию педагогам государственных организаций среднего образования;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2020 год за счет средств республиканского бюджета бюджетам районов и города Тараз целевые трансферты на развитие, распределение которых определяются на основании постановления акимата Жамбылской области.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областном бюджете на 2020 год за счет кредитов из республиканского бюджета бюджетам районов и города Тараз предусмотрены кредиты на реализацию мер социальной поддержки специалистов и моногородах и на проведение капитального ремонта общего имущества объектов кондоминиумов, распределение которых определяются на основании постановления акимата Жамбылской области.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областном бюджете на 2020 год за счет средств областного бюджета бюджетам районов и города Тараз предусмотрены целевые текущие трансферты и трансферты на развитие, распределение которых определяются на основании постановления акимата Жамбылской области.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резерв местного исполнительного органа области на 2020 год в объеме 597 097 тысяч тенге.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местных бюджетных программ, не подлежащих секвестру в процессе исполнения местных бюджетов на 2020 год, согласно приложению 4.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данного решения возложить на постоянную комиссию областного маслихата по вопросам экономики, бюджета, налога и местного самоуправления.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от 12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Жамбылского областного маслихата от 25.12.2020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6052"/>
        <w:gridCol w:w="39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337 596 014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29 242 847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14 450 869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1 494 736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12 956 133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11 105 106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11 105 106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3 686 872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3 679 878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2 017 401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848 537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848 537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306 280 766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304 792 174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304 792 174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46"/>
        <w:gridCol w:w="1046"/>
        <w:gridCol w:w="6461"/>
        <w:gridCol w:w="2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Затраты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350 311 521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2 440 758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1 608 214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1 476 905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10 284 353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9 913 848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8 539 137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1 373 457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59 457 179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3 407 497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2 007 127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1 400 370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5 332 294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4 773 627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2 127 691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1 808 285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8 517 638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8 517 638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39 193 876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3 858 980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34 203 546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14 300 163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1 141 104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582 651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4 705 569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4 705 569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2 197 250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2 197 250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6 066 003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5 292 314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20 651 644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2 837 792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17 116 833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16 085 556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29 253 410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11 780 998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6 637 129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5 143 869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16 645 852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1 655 308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8 330 552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4 610 223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1 744 963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9 832 594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1 543 574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1 280 633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1 280 633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4 242 840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3 480 650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639 214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13 339 291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11 939 556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11 939 556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30 068 750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23 607 663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8 698 245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7 748 458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1 519 986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1 111 200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многолетних насаждений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1 309 636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1 309 636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2 257 665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1 694 820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5 281 146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4 920 523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4 580 170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11 923 382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7 034 520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2 856 363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3 359 318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4 888 862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4 174 105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5 745 580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1 871 199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1 119 750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2 222 918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2 222 918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137 055 991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137 055 991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127 676 279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8 926 854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43 842 716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51 938 187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29 374 226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3 991 298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3 991 298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12 164 526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12 164 526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3 031 565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3 031 565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8 543 889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8 543 889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15 378 049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1 330 065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1 330 065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на содействие развитию предпринимательства в областных центрах и моногородах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1938"/>
        <w:gridCol w:w="1938"/>
        <w:gridCol w:w="3273"/>
        <w:gridCol w:w="3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616 201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616 201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116 201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426"/>
        <w:gridCol w:w="919"/>
        <w:gridCol w:w="3697"/>
        <w:gridCol w:w="53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-57 174 424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57 174 424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8 095 471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8 095 471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8 095 471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62 392 710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62 392 710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52 328 749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7 924 362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7 924 362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5 430 097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2 494 265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2 706 076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приложение 2</w:t>
            </w:r>
          </w:p>
        </w:tc>
      </w:tr>
    </w:tbl>
    <w:bookmarkStart w:name="z8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6052"/>
        <w:gridCol w:w="39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314 114 559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28 983 070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14 636 787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1 516 448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13 120 339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11 179 308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11 179 308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3 166 975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3 166 975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283 652 489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283 652 489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283 652 489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070"/>
        <w:gridCol w:w="1070"/>
        <w:gridCol w:w="6327"/>
        <w:gridCol w:w="3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45"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314 011 059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2 008 341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1 154 839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7 544 844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7 544 844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7 535 258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66 824 505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4 518 618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2 543 310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1 975 308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2 195 339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1 854 353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9 309 044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9 309 044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49 019 796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2 600 388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45 286 561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12 743 768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1 828 269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5 852 733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5 852 733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2 943 917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2 943 917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1 919 535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1 210 866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8 711 633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2 772 207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901 132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986 605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5 105 004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3 778 749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5 400 372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5 400 372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1 084 266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4 230 055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18 047 670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3 419 072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3 419 072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1 589 128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3 734 387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3 464 716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649 372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13 665 926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13 665 926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13 665 926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22 429 469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19 834 339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1 614 715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5 215 326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6 252 249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     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3 903 685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1 601 759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1 594 514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12 376 454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11 943 988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11 884 191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5 169 292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3 063 269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1 954 732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2 106 023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1 711 446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8 327 585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1 065 358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6 098 503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6 098 503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130 467 630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130 467 630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130 467 630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6 782 429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6 782 429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5 979 559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на содействие развитию предпринимательства в областных центрах и моногородах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4502"/>
        <w:gridCol w:w="988"/>
        <w:gridCol w:w="2011"/>
        <w:gridCol w:w="26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397"/>
        <w:gridCol w:w="402"/>
        <w:gridCol w:w="4814"/>
        <w:gridCol w:w="62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-6 678 929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  <w:bookmarkEnd w:id="46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6 678 929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6 678 929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приложение 3</w:t>
            </w:r>
          </w:p>
        </w:tc>
      </w:tr>
    </w:tbl>
    <w:bookmarkStart w:name="z8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74"/>
        <w:gridCol w:w="330"/>
        <w:gridCol w:w="344"/>
        <w:gridCol w:w="19"/>
        <w:gridCol w:w="6216"/>
        <w:gridCol w:w="40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311 254 464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29 635 600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15 002 392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13 452 364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11 402 894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11 402 894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3 230 314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3 230 314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600 360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600 360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280 110 284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280 110 284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280 110 284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99"/>
        <w:gridCol w:w="1099"/>
        <w:gridCol w:w="6167"/>
        <w:gridCol w:w="3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311 147 341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2 054 418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1 327 281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1 174 432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131 234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7 640 941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7 640 941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7 631 020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82 728 707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5 032 214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2 865 758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2 166 456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2 243 303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1 894 943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596 524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596 524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10 406 829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10 406 829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453 157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453 157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63 894 954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131 036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229 669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315 801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62 397 928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7 838 509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2 230 880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288 082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1 028 403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310 917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2 964 409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2 964 409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2 442 318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248 032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112 301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1 719 708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8 496 178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2 814 436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917 189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1 002 325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519 989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374 933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4 831 617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128 066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220 682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3 590 807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1 208 663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1 208 663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1 122 215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11 057 284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2 824 653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2 824 653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1 653 100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385 303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890 772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3 838 890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167 822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3 576 890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710 131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710 131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172 737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672 131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235 361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177 681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98 199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261 511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259 633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614 084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492 408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132 366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4 062 955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4 062 955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4 062 955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19 066 721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16 424 559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178 919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1 671 230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1 071 225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5 215 326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6 618 226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756 928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625 951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495 842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1 621 572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1 614 073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14 997 940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14 553 277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14 492 974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169 007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5 316 670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2 750 120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2 023 148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2 566 550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2 159 624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14 668 018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1 098 766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175 684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157 862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535 613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94 633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622 884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622 884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12 719 483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12 719 483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131 863 561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131 863 561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131 863 561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1 896 461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1 896 461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1 089 968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1 089 968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1 089 968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806 493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806 493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699"/>
        <w:gridCol w:w="708"/>
        <w:gridCol w:w="7501"/>
        <w:gridCol w:w="26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397"/>
        <w:gridCol w:w="402"/>
        <w:gridCol w:w="4814"/>
        <w:gridCol w:w="62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-1 789 338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1 789 338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8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1303"/>
        <w:gridCol w:w="63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6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1 789 338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1 789 338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1 789 338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2748"/>
        <w:gridCol w:w="2748"/>
        <w:gridCol w:w="3115"/>
        <w:gridCol w:w="16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9"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  <w:bookmarkEnd w:id="50"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приложение 4</w:t>
            </w:r>
          </w:p>
        </w:tc>
      </w:tr>
    </w:tbl>
    <w:bookmarkStart w:name="z8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2020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  <w:bookmarkEnd w:id="5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охране материнства и детства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  <w:bookmarkEnd w:id="5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