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ffbf" w14:textId="90af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Жамбылской области от 27 февраля 2019 года № 1. Зарегистрировано Департаментом юстиции Жамбылской области 27 февраля 2019 года № 4130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на основании протокола заседания оперативного штаба по предупреждению и ликвидации чрезвычайных ситуаций Жамбылской области от 27 февраля 2019 года № 3, в связи со сложившейся обстановкой в многоквартирном жилом доме № 62 микрорайона "Мынбулак" (9) города Тараз, в целях обеспечения жизнедеятельности жителей, аким города Тараз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города Тараз чрезвычайную ситуацию техногенного характера местного масштаба.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Тараз Б.Жанбосынова и поручить провести соответствующие мероприятия, вытекающие из данного решения.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Тараз Б.Жанбосынова.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