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132e" w14:textId="9601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государственных коммунальных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30 мая 2019 года № 1709. Зарегистрировано Департаментом юстиции Жамбылской области 7 июня 2019 года № 4258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Тараз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нормативы отчисления части чистого дохода государственных коммунальных предприятий при акимате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коммунальным предприятиям перечислить часть чистого дохода в местный бюджет не позднее десяти рабочих дней после срока, установленного для сдачи декларации по корпоративному подоходному налогу.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Органам государственного управления государственных коммунальных предприятий осуществлять постоянный контроль за полнотой и своевременностью перечисления подведомственными государственными коммунальными предприятиями в местный бюджет установленного норматива отчисления части чистого дохода.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Тараз К. Сарытая.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от 30 мая 2019 года 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части чистого дохода государственных коммунальных предприятий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4"/>
        <w:gridCol w:w="6706"/>
      </w:tblGrid>
      <w:tr>
        <w:trPr>
          <w:trHeight w:val="30" w:hRule="atLeast"/>
        </w:trPr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