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ec90" w14:textId="0f8e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Тараз №1 от 3 января 2019 года "Об утверждении государственного образовательного заказа на дошкольное воспитание и обучение, размера родительской платы на 2019 год в городе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3 июля 2019 года № 2277. Зарегистрировано Департаментом юстиции Жамбылской области 4 июля 2019 года № 4271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Тараз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Тараз от 3 января 2019 года за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2019 год в городе Тараз" (зарегистрировано в Реестре государственной регистрации нормативных прововых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17 января 2019 года) нижеследующие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дополнения в приложение указанного постановления нижеследующие частные дошкольные организации: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7"/>
        <w:gridCol w:w="1666"/>
        <w:gridCol w:w="2543"/>
        <w:gridCol w:w="2544"/>
      </w:tblGrid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"Kunim-Ai"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"Радуга Алем"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"Динара алтыным"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"Барыс"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"Адемай"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"Айшатай"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"Ырым"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"Сәби-жан"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"Айзере2"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"РозАль"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города Тараз"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Тараз;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К.Олжабая.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