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c889" w14:textId="521c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19 декабря 2018 года № 40-3 "О городском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11 сентября 2019 года № 48-5. Зарегистрировано Департаментом юстиции Жамбылской области 13 сентября 2019 года № 4327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19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"64615900" заменить цифрами "65758707";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"5282190" заменить цифрами "6424997";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"66612016" заменить цифрами "67705870";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"1933598" заменить цифрами "1982551";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"1933598" заменить цифрами "1982551";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"276217" заменить цифрами "477729".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2019 года № 48-5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40-3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65758707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9515351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6424997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49600746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49600746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49600746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208"/>
        <w:gridCol w:w="1208"/>
        <w:gridCol w:w="5988"/>
        <w:gridCol w:w="3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67705870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28311939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6986776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4287597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19470834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18835402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7219782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4076169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4075056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23368614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17456207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12363415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-11548464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