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8c956" w14:textId="1a8c95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Таразского городского маслихата от 19 декабря 2018 года № 40-3 "О городском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Таразского городского маслихата от 20 декабря 2019 года № 54-6. Зарегистрировано Департаментом юстиции Жамбылской области 24 декабря 2019 года № 4459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Таразский городской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Таразского городского маслихата от 19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40-3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городском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4065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10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"68 253 370" заменить цифрами "67 604 854";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"9 660 207" заменить цифрами "9 633 821";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"177 772" заменить цифрами "186 543";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"6 172 079" заменить цифрами "6 088 574";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"52 243 312" заменить цифрами "51 696 006";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"70 050 533" заменить цифрами "69 392 158";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4)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цифры "2 132 551" заменить цифрами "2 142 410";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"2 112 551" заменить цифрами "2 142 410".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"499 508" заменить цифрами "495 714".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и публикацию на интернет-ресурсе данного решения возложить на постоянную комиссию городского маслихата по бюджету и социально-экономическому развитию города.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Таразского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Мадимаров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Таразского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Таразского городского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декабря 2018 года № 40-3</w:t>
            </w:r>
          </w:p>
        </w:tc>
      </w:tr>
    </w:tbl>
    <w:bookmarkStart w:name="z29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Тараз на 2019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67604854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НАЛОГОВЫЕ ПОСТУПЛЕНИЯ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9633821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2928109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2928109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2442584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3239716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1812660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260450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1166236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587412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46960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333816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58619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58291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6088574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5617450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5617450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471124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60962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51696006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51696006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51696006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1208"/>
        <w:gridCol w:w="1208"/>
        <w:gridCol w:w="5988"/>
        <w:gridCol w:w="300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69392158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852852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маслихата района (города областного значения)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45075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44035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района (города областного значения)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289530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280324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22706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бюджетного планирования района (города областного значения)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76523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72714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государственно-частного партнерства, в том числе концессии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149561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199809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28637573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6986681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2754779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 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4231902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19950919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19339202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611717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1608348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913071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107984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государственным учреждениям образования района (города областного значения) за высокие показатели работы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411094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8305988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5282579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5281466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116511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88568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занятости и социальных программ района (города областного значения)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2606963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1592508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257934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117698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161208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232049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280977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93506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158856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23966458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254493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Снос аварийного и ветхого жилья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17607777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12179953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4236830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1190994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184896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116543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545548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211149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системы водоснабжения и водоотведения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304487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2230529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1793607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436922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2946446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613247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948433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1383004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3357447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319399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319399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2475024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2475024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170015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166721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68564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33481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146289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260703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165465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78480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23419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68833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458358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103342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354086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353746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1857129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1857129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329153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1527976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513651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 2020"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495714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495714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33573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937325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10147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927178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7618750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2142410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1486910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1486910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жилищных отношений района (города областного значения)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655500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-11548464</w:t>
            </w:r>
          </w:p>
        </w:tc>
      </w:tr>
      <w:tr>
        <w:trPr>
          <w:trHeight w:val="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11548464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1343"/>
        <w:gridCol w:w="1343"/>
        <w:gridCol w:w="1717"/>
        <w:gridCol w:w="65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65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13833809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13833809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13833809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6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7"/>
        <w:gridCol w:w="2047"/>
        <w:gridCol w:w="2047"/>
        <w:gridCol w:w="2499"/>
        <w:gridCol w:w="420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3521028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3521028</w:t>
            </w:r>
          </w:p>
        </w:tc>
      </w:tr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4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3521028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