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09ac" w14:textId="1ac0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20 декабря 2019 года № 54-3. Зарегистрировано Департаментом юстиции Жамбылской области 30 декабря 2019 года № 4480.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72 737 341 тысяч тенге, в том числе по: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12 198 356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170 652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5 312 850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55 055 483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91 613 149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666 983 тенге: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666 983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-19 542 791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19 542 791 тысяч тенге: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2 023 292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5 430 097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22 949 596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Таразского городского маслихата Жамбылской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55-4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государственной регистрации в органах юстиции); от 10.04.2020 </w:t>
      </w:r>
      <w:r>
        <w:rPr>
          <w:rFonts w:ascii="Times New Roman"/>
          <w:b w:val="false"/>
          <w:i w:val="false"/>
          <w:color w:val="000000"/>
          <w:sz w:val="28"/>
        </w:rPr>
        <w:t>№ 56-3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28.04.2020 </w:t>
      </w:r>
      <w:r>
        <w:rPr>
          <w:rFonts w:ascii="Times New Roman"/>
          <w:b w:val="false"/>
          <w:i w:val="false"/>
          <w:color w:val="000000"/>
          <w:sz w:val="28"/>
        </w:rPr>
        <w:t>№ 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24.06.2020 </w:t>
      </w:r>
      <w:r>
        <w:rPr>
          <w:rFonts w:ascii="Times New Roman"/>
          <w:b w:val="false"/>
          <w:i w:val="false"/>
          <w:color w:val="000000"/>
          <w:sz w:val="28"/>
        </w:rPr>
        <w:t>№ 59-5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21.08.2020 </w:t>
      </w:r>
      <w:r>
        <w:rPr>
          <w:rFonts w:ascii="Times New Roman"/>
          <w:b w:val="false"/>
          <w:i w:val="false"/>
          <w:color w:val="000000"/>
          <w:sz w:val="28"/>
        </w:rPr>
        <w:t>№ 61-3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23.10.2020 </w:t>
      </w:r>
      <w:r>
        <w:rPr>
          <w:rFonts w:ascii="Times New Roman"/>
          <w:b w:val="false"/>
          <w:i w:val="false"/>
          <w:color w:val="000000"/>
          <w:sz w:val="28"/>
        </w:rPr>
        <w:t>№ 64-3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23.12.2020 </w:t>
      </w:r>
      <w:r>
        <w:rPr>
          <w:rFonts w:ascii="Times New Roman"/>
          <w:b w:val="false"/>
          <w:i w:val="false"/>
          <w:color w:val="000000"/>
          <w:sz w:val="28"/>
        </w:rPr>
        <w:t>№ 66-4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2020 год в сумме 457 651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Таразского городского маслихата Жамбылской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55-4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государственной регистрации в органах юстиции); от 10.04.2020 </w:t>
      </w:r>
      <w:r>
        <w:rPr>
          <w:rFonts w:ascii="Times New Roman"/>
          <w:b w:val="false"/>
          <w:i w:val="false"/>
          <w:color w:val="000000"/>
          <w:sz w:val="28"/>
        </w:rPr>
        <w:t>№ 56-3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28.04.2020 </w:t>
      </w:r>
      <w:r>
        <w:rPr>
          <w:rFonts w:ascii="Times New Roman"/>
          <w:b w:val="false"/>
          <w:i w:val="false"/>
          <w:color w:val="000000"/>
          <w:sz w:val="28"/>
        </w:rPr>
        <w:t>№ 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24.06.2020 </w:t>
      </w:r>
      <w:r>
        <w:rPr>
          <w:rFonts w:ascii="Times New Roman"/>
          <w:b w:val="false"/>
          <w:i w:val="false"/>
          <w:color w:val="000000"/>
          <w:sz w:val="28"/>
        </w:rPr>
        <w:t>№ 59-5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); от 23.10.2020 </w:t>
      </w:r>
      <w:r>
        <w:rPr>
          <w:rFonts w:ascii="Times New Roman"/>
          <w:b w:val="false"/>
          <w:i w:val="false"/>
          <w:color w:val="000000"/>
          <w:sz w:val="28"/>
        </w:rPr>
        <w:t>№ 64-3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23.12.2020 </w:t>
      </w:r>
      <w:r>
        <w:rPr>
          <w:rFonts w:ascii="Times New Roman"/>
          <w:b w:val="false"/>
          <w:i w:val="false"/>
          <w:color w:val="000000"/>
          <w:sz w:val="28"/>
        </w:rPr>
        <w:t>№ 66-4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городского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54-3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Таразского городского маслихата Жамбылской области от от 23.12.2020 </w:t>
      </w:r>
      <w:r>
        <w:rPr>
          <w:rFonts w:ascii="Times New Roman"/>
          <w:b w:val="false"/>
          <w:i w:val="false"/>
          <w:color w:val="ff0000"/>
          <w:sz w:val="28"/>
        </w:rPr>
        <w:t>№ 66-4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72737341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12198356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5395520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4857763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4857763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55055483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55055483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335"/>
        <w:gridCol w:w="1335"/>
        <w:gridCol w:w="5323"/>
        <w:gridCol w:w="3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27866290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27045036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4999685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38847806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23243492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17739512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6794235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-19542791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343"/>
        <w:gridCol w:w="1343"/>
        <w:gridCol w:w="1717"/>
        <w:gridCol w:w="6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5430097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5430097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Таразского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 № 54-3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66625901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11643896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4151229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6757351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6339184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6339184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48036171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48036171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48036171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427"/>
        <w:gridCol w:w="31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60054330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9324989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32123573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31391258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2469157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-5058812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Таразского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 № 54-3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12069033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2916105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6960071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50801541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50801541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50801541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427"/>
        <w:gridCol w:w="31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66312978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53716844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10480348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4841940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36811341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35863649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-5058812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3366489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3366489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