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26ee" w14:textId="1622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лиц, освобожденных из мест лишения свободы в Байзакском районе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18 марта 2019 года № 131. Зарегистрировано Департаментом юстиции Жамбылской области 19 марта 2019 года № 4147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Байзакского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пробации, лиц, освобожденных из мест лишения свободы на 2019 год для организаций независимо от организационно-правовой формы и формы собственности в процентном выражении от списочной численности работников организации по Байзакскому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Байзакского района" обеспечить организацию квотирования рабочих мест для трудоустройства лиц, состоящих на учете службы пробации, лиц, освобожденных из мест лишения свободы.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Байзакского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Даулетова Дауира Рысбаевича.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 _____ 20___ года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пробации, лиц, освобожденных из мест лишения свободы на 2019 год в Байзакском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2085"/>
        <w:gridCol w:w="2162"/>
        <w:gridCol w:w="2286"/>
        <w:gridCol w:w="1394"/>
        <w:gridCol w:w="2287"/>
        <w:gridCol w:w="1395"/>
      </w:tblGrid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 ков на начало года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"РК Спец Строй"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38,5%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38,5%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"Рауан"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"Бирлик"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"Даулет"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