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ef49" w14:textId="a94e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28 декабря 2018 года № 39-2 "О бюджете сельских округов Байзакского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17 мая 2019 года № 47-2. Зарегистрировано Департаментом юстиции Жамбылской области 20 мая 2019 года № 4241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2019 год: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"71790" заменить цифрами "80257";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"66013" заменить цифрами "74480";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"72428" заменить цифрами "80895";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2019 год: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"58703" заменить цифрами "65179";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"52803" заменить цифрами "59279";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"59361" заменить цифрами "65837";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2019 год: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"62776" заменить цифрами "67551";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"56437" заменить цифрами "61212";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"64311" заменить цифрами "69086";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2019 год: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"19471" заменить цифрами "21136";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"17266" заменить цифрами "18931";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"19719" заменить цифрами "21384";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Тюймекентский сельский округ на 2019 год: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"109221" заменить цифрами "122808";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"96919" заменить цифрами "110506";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"109676" заменить цифрами "123263";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2019 год: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"56897" заменить цифрами "63095";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"52331" заменить цифрами "58529";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"58943" заменить цифрами "65141";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2019 год: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"77117" заменить цифрами "86876";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"66009" заменить цифрами "75768";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"78621" заменить цифрами "88380";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1-8. Ынтымакский сельский округ на 2019 год: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"46467" заменить цифрами "52687";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"42300" заменить цифрами "48520";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"47619" заменить цифрами "53839";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2019 год: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"41490" заменить цифрами "47077";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"38093" заменить цифрами "43680";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"41885" заменить цифрами "47472";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2019 год: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"89710" заменить цифрами "103300";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"77923" заменить цифрами "91513";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"90120" заменить цифрами "103710";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2019 год: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"205435" заменить цифрами "230406";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"180296" заменить цифрами "205267";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"208414" заменить цифрами "233385";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2019 год: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"47159" заменить цифрами "54965";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"43891" заменить цифрами "51697";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"48261" заменить цифрами "56067";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2019 год: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"63192" заменить цифрами "68940";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"59320" заменить цифрами "65068";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"63875" заменить цифрами "69623";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2019 год: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"164533" заменить цифрами "496549";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"118345" заменить цифрами "450361";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"172548" заменить цифрами "504564";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2019 год: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"112180" заменить цифрами "121235";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"22141" заменить цифрами "25101";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"89651" заменить цифрами "95746";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"112180" заменить цифрами "121235".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1-16</w:t>
      </w:r>
      <w:r>
        <w:rPr>
          <w:rFonts w:ascii="Times New Roman"/>
          <w:b w:val="false"/>
          <w:i w:val="false"/>
          <w:color w:val="000000"/>
          <w:sz w:val="28"/>
        </w:rPr>
        <w:t>. Ботамойнакский сельский округ на 2019 год:</w:t>
      </w:r>
    </w:p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"73228" заменить цифрами "80936";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"62150" заменить цифрами "69858";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"74819" заменить цифрами "82527";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1-17. Байтерекский сельский округ на 2019 год: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"327347" заменить цифрами "765274";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"294998" заменить цифрами "732925";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"329928" заменить цифрами "767855";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Аширбеков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47-2 от 17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от 28 декабря 2018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658"/>
        <w:gridCol w:w="424"/>
        <w:gridCol w:w="4866"/>
        <w:gridCol w:w="1834"/>
        <w:gridCol w:w="1364"/>
        <w:gridCol w:w="1365"/>
        <w:gridCol w:w="1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Жалгзытюбинский сельский округ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2528271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2313340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2313340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2313340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2786"/>
        <w:gridCol w:w="2378"/>
        <w:gridCol w:w="2379"/>
        <w:gridCol w:w="2379"/>
      </w:tblGrid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658"/>
        <w:gridCol w:w="424"/>
        <w:gridCol w:w="4866"/>
        <w:gridCol w:w="1364"/>
        <w:gridCol w:w="1599"/>
        <w:gridCol w:w="1599"/>
        <w:gridCol w:w="1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613"/>
        <w:gridCol w:w="2613"/>
        <w:gridCol w:w="2230"/>
        <w:gridCol w:w="2614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765274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732925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732925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900"/>
        <w:gridCol w:w="900"/>
        <w:gridCol w:w="3868"/>
        <w:gridCol w:w="1847"/>
        <w:gridCol w:w="1374"/>
        <w:gridCol w:w="1374"/>
        <w:gridCol w:w="13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2554263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429758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1166774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1166774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822965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822965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- 25992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2786"/>
        <w:gridCol w:w="2378"/>
        <w:gridCol w:w="2379"/>
        <w:gridCol w:w="2379"/>
      </w:tblGrid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53839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28559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28559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-1152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900"/>
        <w:gridCol w:w="900"/>
        <w:gridCol w:w="3868"/>
        <w:gridCol w:w="1374"/>
        <w:gridCol w:w="1610"/>
        <w:gridCol w:w="1610"/>
        <w:gridCol w:w="13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</w:tr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2613"/>
        <w:gridCol w:w="2613"/>
        <w:gridCol w:w="2230"/>
        <w:gridCol w:w="2614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504564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767855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428164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428164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413997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-2581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