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dcc7" w14:textId="eebd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19 декабря 2019 года № 59-3. Зарегистрировано Департаментом юстиции Жамбылской области 26 декабря 2019 года № 4466.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25008238 тысяч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1 618 307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24184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53315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23312432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26994904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2575113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2 806 336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17 425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- 4561779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(профицита) – 4561779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Байзакского районного маслихата Жамбылской области от 10.03.2020 </w:t>
      </w:r>
      <w:r>
        <w:rPr>
          <w:rFonts w:ascii="Times New Roman"/>
          <w:b w:val="false"/>
          <w:i w:val="false"/>
          <w:color w:val="000000"/>
          <w:sz w:val="28"/>
        </w:rPr>
        <w:t>№ 62-2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20.04.2020 </w:t>
      </w:r>
      <w:r>
        <w:rPr>
          <w:rFonts w:ascii="Times New Roman"/>
          <w:b w:val="false"/>
          <w:i w:val="false"/>
          <w:color w:val="000000"/>
          <w:sz w:val="28"/>
        </w:rPr>
        <w:t>№ 64-3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24.06.2020 </w:t>
      </w:r>
      <w:r>
        <w:rPr>
          <w:rFonts w:ascii="Times New Roman"/>
          <w:b w:val="false"/>
          <w:i w:val="false"/>
          <w:color w:val="000000"/>
          <w:sz w:val="28"/>
        </w:rPr>
        <w:t>№ 67-6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19.08.2020 </w:t>
      </w:r>
      <w:r>
        <w:rPr>
          <w:rFonts w:ascii="Times New Roman"/>
          <w:b w:val="false"/>
          <w:i w:val="false"/>
          <w:color w:val="000000"/>
          <w:sz w:val="28"/>
        </w:rPr>
        <w:t>№ 70-2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27.10.2020 </w:t>
      </w:r>
      <w:r>
        <w:rPr>
          <w:rFonts w:ascii="Times New Roman"/>
          <w:b w:val="false"/>
          <w:i w:val="false"/>
          <w:color w:val="000000"/>
          <w:sz w:val="28"/>
        </w:rPr>
        <w:t>№ 73-2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07.12.2020 </w:t>
      </w:r>
      <w:r>
        <w:rPr>
          <w:rFonts w:ascii="Times New Roman"/>
          <w:b w:val="false"/>
          <w:i w:val="false"/>
          <w:color w:val="00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субвенции передаваемых из областного бюджета в районный бюджет на 2020 год установлено в размере 11916045 тысяч тенге.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– 2022 годы норматив распределения в районный бюджет по индивидуальному подоходному налогу и социальному налогу в размере 50 процентов.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– 2022 годы норматив распределения в районный бюджет по корпоративному подоходному налогу в размере 70 процентов.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субвенции передаваемых из районного бюджета в бюджет аппаратов акимов района в городе, города районного значения, поселка, села, сельских округов на 2020 год установить в размере 344417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Жалгызтюбинский сельский округ – 24381 тыс тенге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Диханский сельский округ – 28212 тыс тенге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Мырзатайский сельский округ – 20810 тыс тенге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Темирбекский сельский округ – 17929 тыс тенге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Туймекентский сельский округ – 21607 тыс тенге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Жанатурмысский сельский округ – 20381 тыс тенге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Кокталский сельский округ – 13420 тыс тенге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Ынтымакский сельский округ – 18201 тыс тенге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Суханбаевский сельский округ – 17522 тыс тенге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Костюбинский сельский округ – 16509 мың теңге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Бурылский сельский округ – 21270 тыс тенге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Коптерекский сельский округ – 18702 тыс тенге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Улгулинский сельский округ – 17639 тыс тенге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Сарыкемерский сельский округ – 4301 тыс тенге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 жулдызский сельский округ – 2336 тыс тенге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Ботамойнакский сельский округ – 22302 тыс тенге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Байтерекский сельский округ – 31521 тыс тенге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Сазтерекский сельский округ – 27374 тыс тенге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 – 2022 годы предусмотреть средства на выплату надбавки к заработной плате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 финансируемых из местных бюджетов в размере двадцать пять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в размере 21000 тысяч тенге.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местных бюджетных программ, не подлежащих секвестру в процессе исполнения местных бюджетов на 2020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59-3 от 19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Байзакского районного маслихата Жамбылской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75-2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25008238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1618307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674269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23312432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23307853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23307853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26994904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16388446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11848849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11438058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образования района (города областного значения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3078945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2575113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022"/>
        <w:gridCol w:w="4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-4561779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4561779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1811"/>
        <w:gridCol w:w="1811"/>
        <w:gridCol w:w="2464"/>
        <w:gridCol w:w="5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2067310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19311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2019 года № 59-3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46"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4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21666867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1639937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316485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714168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46878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19972339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19972339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19972339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48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21666867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Отдел образования района (города областного значения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2871734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Байзакского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59-3</w:t>
            </w:r>
          </w:p>
        </w:tc>
      </w:tr>
    </w:tbl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080"/>
        <w:gridCol w:w="696"/>
        <w:gridCol w:w="6434"/>
        <w:gridCol w:w="33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"/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  <w:bookmarkEnd w:id="5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20680145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1679703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319906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729917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7759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18943960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18943960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18943960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1268"/>
        <w:gridCol w:w="1268"/>
        <w:gridCol w:w="5730"/>
        <w:gridCol w:w="2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  <w:bookmarkEnd w:id="52"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20680145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235440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18309076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14712233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14171555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235217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2871626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2381122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654841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426013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209201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145194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110120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25315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408326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бюджета (профицит)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-89751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103389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№59-3</w:t>
            </w:r>
          </w:p>
        </w:tc>
      </w:tr>
    </w:tbl>
    <w:bookmarkStart w:name="z7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2913"/>
        <w:gridCol w:w="2913"/>
        <w:gridCol w:w="4708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