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63c3" w14:textId="84a6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Байзакского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20 декабря 2019 года № 60-2. Зарегистрировано Департаментом юстиции Жамбылской области 30 декабря 2019 года № 4482.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сельских округов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Жалгызтюбинский сельский округ на 2020 год: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96458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4921 тысячи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тысячи тенге;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тысячи тенге;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91412 тысячи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147398 тысячи тенге;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-50940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50940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2020 год: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90070 тысячи тенге, в том числе: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5681 тысячи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тысячи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84305 тысячи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145111 тысячи тенге;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-55041 тысячи тенге;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–55041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1-2 -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2020 год: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80738 тысячи тенге, в том числе: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6297 тысячи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тысячи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–74334 тысячи тенге;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151506 тысячи тенге; 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-70768 тысячи тенге;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70768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1-3 -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2020 год: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24013 тысячи тенге, в том числе: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5252 тысячи тенге;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18761 тысячи тенге;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26356 тысячи тенге; 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-2343 тысячи тенге;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2343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1-4 -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Тюймекентский сельский округ на 2020 год:</w:t>
      </w:r>
    </w:p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349172 тысячи тенге, в том числе: 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13629 тысячи тенге;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тысячи тенге;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335375 тысячи тенге;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445707 тысячи тенге; 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-96535 тысячи тенге;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96535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1-5 -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2020 год:</w:t>
      </w:r>
    </w:p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99275 тысячи тенге, в том числе: 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5798 тысячи тенге;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тысячи тенге;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93232 тысячи тенге;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164988 тысячи тенге; 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-65713 тысячи тенге;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65713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1-6 -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2020 год:</w:t>
      </w:r>
    </w:p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113746 тысячи тенге, в том числе: 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10458 тысячи тенге;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тысячи тенге;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103185 тысячи тенге;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176183 тысячи тенге; 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-62437 тысячи тенге;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62437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1-7 -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2020 год:</w:t>
      </w:r>
    </w:p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73781 тысячи тенге, в том числе: 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7694 тысячи тенге;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66087 тысячи тенге;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132889 тысячи тенге; 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-59108 тысячи тенге;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59108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1-8 -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2020 год:</w:t>
      </w:r>
    </w:p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62460 тысячи тенге, в том числе: 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3802 тысячи тенге;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214 тысячи тенге;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58444 тысячи тенге;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123594 тысячи тенге; 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-61134 тысячи тенге;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61134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1-9 -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2020 год:</w:t>
      </w:r>
    </w:p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171148 тысячи тенге, в том числе: 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14587 тысячи тенге;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255 тысячи тенге;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156306 тысячи тенге;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438351 тысячи тенге; 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-267203 тысячи тенге;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267203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1-10 -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2020 год:</w:t>
      </w:r>
    </w:p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305263 тысячи тенге, в том числе: </w:t>
      </w:r>
    </w:p>
    <w:bookmarkEnd w:id="132"/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27319 тысячи тенге;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тысячи тенге;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35"/>
    <w:bookmarkStart w:name="z1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277879 тысячи тенге;</w:t>
      </w:r>
    </w:p>
    <w:bookmarkEnd w:id="136"/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826707 тысячи тенге; </w:t>
      </w:r>
    </w:p>
    <w:bookmarkEnd w:id="137"/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38"/>
    <w:bookmarkStart w:name="z1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0тысячи тенге; </w:t>
      </w:r>
    </w:p>
    <w:bookmarkEnd w:id="139"/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0"/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2"/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43"/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-521444 тысячи тенге;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521444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1-11 -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2020 год:</w:t>
      </w:r>
    </w:p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76601 тысячи тенге, в том числе: 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4172 тысячи тенге;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72429 тысячи тенге;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98185 тысячи тенге; 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-21548 тысячи тенге;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21548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1-12 -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2020 год:</w:t>
      </w:r>
    </w:p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86064 тысячи тенге, в том числе: 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5506 тысячи тенге;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тысячи тенге;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80306 тысячи тенге;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203171 тысячи тенге; 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9"/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-117107 тысячи тенге;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117107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1-13 -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2020 год:</w:t>
      </w:r>
    </w:p>
    <w:bookmarkStart w:name="z20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671012 тысячи тенге, в том числе: </w:t>
      </w:r>
    </w:p>
    <w:bookmarkEnd w:id="171"/>
    <w:bookmarkStart w:name="z20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47740 тысячи тенге;</w:t>
      </w:r>
    </w:p>
    <w:bookmarkEnd w:id="172"/>
    <w:bookmarkStart w:name="z20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505 тысячи тенге;</w:t>
      </w:r>
    </w:p>
    <w:bookmarkEnd w:id="173"/>
    <w:bookmarkStart w:name="z20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4"/>
    <w:bookmarkStart w:name="z21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622767 тысячи тенге;</w:t>
      </w:r>
    </w:p>
    <w:bookmarkEnd w:id="175"/>
    <w:bookmarkStart w:name="z21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1123298 тысячи тенге; </w:t>
      </w:r>
    </w:p>
    <w:bookmarkEnd w:id="176"/>
    <w:bookmarkStart w:name="z21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7"/>
    <w:bookmarkStart w:name="z21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8"/>
    <w:bookmarkStart w:name="z21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9"/>
    <w:bookmarkStart w:name="z21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80"/>
    <w:bookmarkStart w:name="z21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81"/>
    <w:bookmarkStart w:name="z21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82"/>
    <w:bookmarkStart w:name="z21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-452286 тысячи тенге;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452286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1-14 -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2020 год:</w:t>
      </w:r>
    </w:p>
    <w:bookmarkStart w:name="z22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147250 тысячи тенге, в том числе:</w:t>
      </w:r>
    </w:p>
    <w:bookmarkEnd w:id="184"/>
    <w:bookmarkStart w:name="z22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24759 тысячи тенге;</w:t>
      </w:r>
    </w:p>
    <w:bookmarkEnd w:id="185"/>
    <w:bookmarkStart w:name="z22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тысячи тенге;</w:t>
      </w:r>
    </w:p>
    <w:bookmarkEnd w:id="186"/>
    <w:bookmarkStart w:name="z22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7"/>
    <w:bookmarkStart w:name="z22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122477 тысячи тенге;</w:t>
      </w:r>
    </w:p>
    <w:bookmarkEnd w:id="188"/>
    <w:bookmarkStart w:name="z22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166186 тысячи тенге;</w:t>
      </w:r>
    </w:p>
    <w:bookmarkEnd w:id="189"/>
    <w:bookmarkStart w:name="z22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90"/>
    <w:bookmarkStart w:name="z22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1"/>
    <w:bookmarkStart w:name="z22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2"/>
    <w:bookmarkStart w:name="z23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3"/>
    <w:bookmarkStart w:name="z23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4"/>
    <w:bookmarkStart w:name="z23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5"/>
    <w:bookmarkStart w:name="z23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-18936 тысячи тенге;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18936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1-15 -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2020 год:</w:t>
      </w:r>
    </w:p>
    <w:bookmarkStart w:name="z2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97292 тысячи тенге, в том числе: </w:t>
      </w:r>
    </w:p>
    <w:bookmarkEnd w:id="197"/>
    <w:bookmarkStart w:name="z23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11412 тысячи тенге;</w:t>
      </w:r>
    </w:p>
    <w:bookmarkEnd w:id="198"/>
    <w:bookmarkStart w:name="z23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тысячи тенге;</w:t>
      </w:r>
    </w:p>
    <w:bookmarkEnd w:id="199"/>
    <w:bookmarkStart w:name="z23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0"/>
    <w:bookmarkStart w:name="z24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85853 тысячи тенге;</w:t>
      </w:r>
    </w:p>
    <w:bookmarkEnd w:id="201"/>
    <w:bookmarkStart w:name="z24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487719 тысячи тенге; </w:t>
      </w:r>
    </w:p>
    <w:bookmarkEnd w:id="202"/>
    <w:bookmarkStart w:name="z24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3"/>
    <w:bookmarkStart w:name="z24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4"/>
    <w:bookmarkStart w:name="z24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5"/>
    <w:bookmarkStart w:name="z24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6"/>
    <w:bookmarkStart w:name="z24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7"/>
    <w:bookmarkStart w:name="z24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08"/>
    <w:bookmarkStart w:name="z24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-390427 тысячи тенге;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390427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1-16 -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2020 год:</w:t>
      </w:r>
    </w:p>
    <w:bookmarkStart w:name="z25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432872 тысячи тенге, в том числе: </w:t>
      </w:r>
    </w:p>
    <w:bookmarkEnd w:id="210"/>
    <w:bookmarkStart w:name="z25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27168 тысячи тенге;</w:t>
      </w:r>
    </w:p>
    <w:bookmarkEnd w:id="211"/>
    <w:bookmarkStart w:name="z25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 тысячи тенге;</w:t>
      </w:r>
    </w:p>
    <w:bookmarkEnd w:id="212"/>
    <w:bookmarkStart w:name="z25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3"/>
    <w:bookmarkStart w:name="z25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405556 тысячи тенге;</w:t>
      </w:r>
    </w:p>
    <w:bookmarkEnd w:id="214"/>
    <w:bookmarkStart w:name="z25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578359 тысячи тенге; </w:t>
      </w:r>
    </w:p>
    <w:bookmarkEnd w:id="215"/>
    <w:bookmarkStart w:name="z25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16"/>
    <w:bookmarkStart w:name="z25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17"/>
    <w:bookmarkStart w:name="z25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18"/>
    <w:bookmarkStart w:name="z26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19"/>
    <w:bookmarkStart w:name="z26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0"/>
    <w:bookmarkStart w:name="z26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1"/>
    <w:bookmarkStart w:name="z26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-145487 тысячи тенге;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145487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1-17 -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2020 год:</w:t>
      </w:r>
    </w:p>
    <w:bookmarkStart w:name="z2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72681 тысячи тенге, в том числе: </w:t>
      </w:r>
    </w:p>
    <w:bookmarkEnd w:id="223"/>
    <w:bookmarkStart w:name="z2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2879 тысячи тенге;</w:t>
      </w:r>
    </w:p>
    <w:bookmarkEnd w:id="224"/>
    <w:bookmarkStart w:name="z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225"/>
    <w:bookmarkStart w:name="z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26"/>
    <w:bookmarkStart w:name="z2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69802 тысячи тенге;</w:t>
      </w:r>
    </w:p>
    <w:bookmarkEnd w:id="227"/>
    <w:bookmarkStart w:name="z2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131228 тысячи тенге; </w:t>
      </w:r>
    </w:p>
    <w:bookmarkEnd w:id="228"/>
    <w:bookmarkStart w:name="z2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29"/>
    <w:bookmarkStart w:name="z27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0"/>
    <w:bookmarkStart w:name="z2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1"/>
    <w:bookmarkStart w:name="z2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2"/>
    <w:bookmarkStart w:name="z2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3"/>
    <w:bookmarkStart w:name="z2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-58547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58547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1-18 - в редакции решения Байзакского районного маслихата Жамбылской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районного бюджета в бюджет сельских округов на 2020 год установить в размере 344417 тысяч тенге, в том числе:</w:t>
      </w:r>
    </w:p>
    <w:bookmarkStart w:name="z28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Жалгызтюбинский сельский округ – 24381 тысячи тенге;</w:t>
      </w:r>
    </w:p>
    <w:bookmarkEnd w:id="235"/>
    <w:bookmarkStart w:name="z28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Диханский сельский округ – 28212 тысячи тенге;</w:t>
      </w:r>
    </w:p>
    <w:bookmarkEnd w:id="236"/>
    <w:bookmarkStart w:name="z28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Мырзатайский сельский округ – 20810 тысячи тенге;</w:t>
      </w:r>
    </w:p>
    <w:bookmarkEnd w:id="237"/>
    <w:bookmarkStart w:name="z28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Темирбекский сельский округ – 17929тысячи тенге;</w:t>
      </w:r>
    </w:p>
    <w:bookmarkEnd w:id="238"/>
    <w:bookmarkStart w:name="z28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Тюймекентский сельский округ – 21607 тысячи тенге;</w:t>
      </w:r>
    </w:p>
    <w:bookmarkEnd w:id="239"/>
    <w:bookmarkStart w:name="z28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Жанатурмысский сельский округ – 20381 тысячи тенге;</w:t>
      </w:r>
    </w:p>
    <w:bookmarkEnd w:id="240"/>
    <w:bookmarkStart w:name="z28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Кокталский сельский округ – 13420 тысячи тенге;</w:t>
      </w:r>
    </w:p>
    <w:bookmarkEnd w:id="241"/>
    <w:bookmarkStart w:name="z28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Ынтымакский сельский округ – 18201 тысячи тенге;</w:t>
      </w:r>
    </w:p>
    <w:bookmarkEnd w:id="242"/>
    <w:bookmarkStart w:name="z28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Суханбаевский сельский округ – 24328 тысячи тенге;</w:t>
      </w:r>
    </w:p>
    <w:bookmarkEnd w:id="243"/>
    <w:bookmarkStart w:name="z28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Костюбинский сельский округ – 16509 тысячи тенге;</w:t>
      </w:r>
    </w:p>
    <w:bookmarkEnd w:id="244"/>
    <w:bookmarkStart w:name="z29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Бурылский сельский округ – 21270 тысячи тенге;</w:t>
      </w:r>
    </w:p>
    <w:bookmarkEnd w:id="245"/>
    <w:bookmarkStart w:name="z29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Коптерекский сельский округ – 18702 тысячи тенге;</w:t>
      </w:r>
    </w:p>
    <w:bookmarkEnd w:id="246"/>
    <w:bookmarkStart w:name="z29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Улгулинский сельский округ – 17639 тысячи тенге;</w:t>
      </w:r>
    </w:p>
    <w:bookmarkEnd w:id="247"/>
    <w:bookmarkStart w:name="z29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Сарыкемерский сельский округ – 4301 тысячи тенге;</w:t>
      </w:r>
    </w:p>
    <w:bookmarkEnd w:id="248"/>
    <w:bookmarkStart w:name="z29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Кызылжулдызский сельский округ – 2336 тысячи тенге;</w:t>
      </w:r>
    </w:p>
    <w:bookmarkEnd w:id="249"/>
    <w:bookmarkStart w:name="z29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Ботамойнакский сельский округ – 22302 тысячи тенге;</w:t>
      </w:r>
    </w:p>
    <w:bookmarkEnd w:id="250"/>
    <w:bookmarkStart w:name="z29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Байтерекский сельский округ – 31521 тысячи тенге.</w:t>
      </w:r>
    </w:p>
    <w:bookmarkEnd w:id="251"/>
    <w:bookmarkStart w:name="z29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Сазтерекский сельский округ – 20568 тысячи тенге.</w:t>
      </w:r>
    </w:p>
    <w:bookmarkEnd w:id="252"/>
    <w:bookmarkStart w:name="z29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“О государственном регулировании развития агропромышленного комплекса и сельских территорий” на 2020-2021 годы предусмотреть средства на выплату надбавки к заработной плате специалистам государственных учреждении, социального обеспечения, образования, культуры и спорта являющимся гражданскими служащими и работающим в сельских населенных пунктах финансируемых из местных бюджетов в размере двадцать пять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Байзакского районного маслихата Жамбылской области от 25.08.2020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местных бюджетных программ, не подлежащих секвестру в процессе исполнения бюджета акима города районного значения, села, поселка и сельского округа на 2020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4"/>
    <w:bookmarkStart w:name="z30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255"/>
    <w:bookmarkStart w:name="z30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Рапилбеков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60-2 от 27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Байзакского районного маслихата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76-2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87"/>
        <w:gridCol w:w="483"/>
        <w:gridCol w:w="4343"/>
        <w:gridCol w:w="1637"/>
        <w:gridCol w:w="1218"/>
        <w:gridCol w:w="1218"/>
        <w:gridCol w:w="1218"/>
        <w:gridCol w:w="1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3049896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600"/>
        <w:gridCol w:w="1875"/>
        <w:gridCol w:w="1600"/>
        <w:gridCol w:w="1600"/>
        <w:gridCol w:w="1875"/>
        <w:gridCol w:w="1876"/>
      </w:tblGrid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Туймекентский сельский округ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305263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277879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277879</w:t>
            </w:r>
          </w:p>
        </w:tc>
      </w:tr>
    </w:tbl>
    <w:bookmarkStart w:name="z1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1636"/>
        <w:gridCol w:w="1917"/>
        <w:gridCol w:w="1918"/>
        <w:gridCol w:w="1637"/>
        <w:gridCol w:w="1918"/>
        <w:gridCol w:w="1638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52"/>
        <w:gridCol w:w="852"/>
        <w:gridCol w:w="2198"/>
        <w:gridCol w:w="1898"/>
        <w:gridCol w:w="1524"/>
        <w:gridCol w:w="1524"/>
        <w:gridCol w:w="1524"/>
        <w:gridCol w:w="1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1850876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1850876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1842739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1330339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1330339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1327297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48151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1327297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394071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394071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-2517040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-55041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1709"/>
        <w:gridCol w:w="1709"/>
        <w:gridCol w:w="1709"/>
        <w:gridCol w:w="1709"/>
        <w:gridCol w:w="1877"/>
        <w:gridCol w:w="1878"/>
      </w:tblGrid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826707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46242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45822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280012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280012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21431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154186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-61134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-267203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-521444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521444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518489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518489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518489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826"/>
        <w:gridCol w:w="1909"/>
        <w:gridCol w:w="1663"/>
        <w:gridCol w:w="1827"/>
        <w:gridCol w:w="1827"/>
        <w:gridCol w:w="1665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1123298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131228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181798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-117107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-452286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-18936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-390427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-145487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390427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16148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№60-2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46"/>
        <w:gridCol w:w="416"/>
        <w:gridCol w:w="4775"/>
        <w:gridCol w:w="1800"/>
        <w:gridCol w:w="1568"/>
        <w:gridCol w:w="1339"/>
        <w:gridCol w:w="1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сумма тыс. тенге 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2749678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83683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83683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83683</w:t>
            </w:r>
          </w:p>
        </w:tc>
      </w:tr>
    </w:tbl>
    <w:bookmarkStart w:name="z31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613"/>
        <w:gridCol w:w="2231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2791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658"/>
        <w:gridCol w:w="424"/>
        <w:gridCol w:w="4866"/>
        <w:gridCol w:w="1364"/>
        <w:gridCol w:w="1599"/>
        <w:gridCol w:w="1599"/>
        <w:gridCol w:w="1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88971</w:t>
            </w:r>
          </w:p>
        </w:tc>
      </w:tr>
    </w:tbl>
    <w:bookmarkStart w:name="z31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2155"/>
        <w:gridCol w:w="2155"/>
        <w:gridCol w:w="2155"/>
        <w:gridCol w:w="2155"/>
        <w:gridCol w:w="1841"/>
      </w:tblGrid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 сельский округ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500026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93939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032"/>
        <w:gridCol w:w="1032"/>
        <w:gridCol w:w="2361"/>
        <w:gridCol w:w="2118"/>
        <w:gridCol w:w="1845"/>
        <w:gridCol w:w="1576"/>
        <w:gridCol w:w="15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тыс. тенге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2749678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457830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2073261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2073261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2058535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Дефицит (профицит)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613"/>
        <w:gridCol w:w="2231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055"/>
        <w:gridCol w:w="1055"/>
        <w:gridCol w:w="2415"/>
        <w:gridCol w:w="1611"/>
        <w:gridCol w:w="1887"/>
        <w:gridCol w:w="1888"/>
        <w:gridCol w:w="16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337971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2155"/>
        <w:gridCol w:w="2155"/>
        <w:gridCol w:w="2155"/>
        <w:gridCol w:w="2155"/>
        <w:gridCol w:w="1841"/>
      </w:tblGrid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500026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93939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66901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74858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433654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64295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№60-2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46"/>
        <w:gridCol w:w="416"/>
        <w:gridCol w:w="4775"/>
        <w:gridCol w:w="1800"/>
        <w:gridCol w:w="1568"/>
        <w:gridCol w:w="1339"/>
        <w:gridCol w:w="1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сумма тыс. тенге 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2789448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88139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2789448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88139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2789448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88139</w:t>
            </w:r>
          </w:p>
        </w:tc>
      </w:tr>
    </w:tbl>
    <w:bookmarkStart w:name="z31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613"/>
        <w:gridCol w:w="2231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46"/>
        <w:gridCol w:w="416"/>
        <w:gridCol w:w="4775"/>
        <w:gridCol w:w="1339"/>
        <w:gridCol w:w="1569"/>
        <w:gridCol w:w="1569"/>
        <w:gridCol w:w="15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351583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351583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351583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99007</w:t>
            </w:r>
          </w:p>
        </w:tc>
      </w:tr>
    </w:tbl>
    <w:bookmarkStart w:name="z32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101"/>
        <w:gridCol w:w="2101"/>
        <w:gridCol w:w="2101"/>
        <w:gridCol w:w="2102"/>
        <w:gridCol w:w="2102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106028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513525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103515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513525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103515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513525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032"/>
        <w:gridCol w:w="1032"/>
        <w:gridCol w:w="2361"/>
        <w:gridCol w:w="2118"/>
        <w:gridCol w:w="1845"/>
        <w:gridCol w:w="1576"/>
        <w:gridCol w:w="15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тыс. тенге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3039399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461747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2396049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2396049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2381122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613"/>
        <w:gridCol w:w="2231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032"/>
        <w:gridCol w:w="1032"/>
        <w:gridCol w:w="2362"/>
        <w:gridCol w:w="1575"/>
        <w:gridCol w:w="1846"/>
        <w:gridCol w:w="1846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101"/>
        <w:gridCol w:w="2101"/>
        <w:gridCol w:w="2101"/>
        <w:gridCol w:w="2102"/>
        <w:gridCol w:w="2102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106028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79991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79991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77184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60-2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32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2020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2513"/>
        <w:gridCol w:w="2513"/>
        <w:gridCol w:w="5751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