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d091" w14:textId="799d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12 февраля 2019 года № 59. Зарегистрировано Департаментом юстиции Жамбылской области 12 февраля 2019 года № 4102.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Жамбылского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Жамбылского района" в установленном законодательством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Жамбылского района У. Найманову.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__________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Жамбылского района Жамбылской области от 17.10.2019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8"/>
        <w:gridCol w:w="1643"/>
        <w:gridCol w:w="2506"/>
        <w:gridCol w:w="1714"/>
        <w:gridCol w:w="2579"/>
      </w:tblGrid>
      <w:tr>
        <w:trPr>
          <w:trHeight w:val="30" w:hRule="atLeast"/>
        </w:trPr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"Оздоровительный центр санаторного типа "Детский сад Нур-Алим"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