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6bff" w14:textId="8276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2018 года №35-2 "О бюджете сельских округов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26 февраля 2019 года № 39-2. Зарегистрировано Департаментом юстиции Жамбылской области 28 февраля 2019 года № 4131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"89 615" заменить цифрами "107 111";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"79 704" заменить цифрами "97 200";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"89 615" заменить цифрами "107 111";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2019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декабря 2018 года № 35-2 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2019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декабря 2018 года № 35-2 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2019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2019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декабря 2018 года № 35-2 </w:t>
            </w:r>
          </w:p>
        </w:tc>
      </w:tr>
    </w:tbl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2019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декабря 2018 года № 35-2 </w:t>
            </w:r>
          </w:p>
        </w:tc>
      </w:tr>
    </w:tbl>
    <w:bookmarkStart w:name="z5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2019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6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2019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декабря 2018 года № 35-2 </w:t>
            </w:r>
          </w:p>
        </w:tc>
      </w:tr>
    </w:tbl>
    <w:bookmarkStart w:name="z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