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3b422" w14:textId="1e3b4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25 декабря 2018 года № 35-2 "О бюджете сельских округов Жамбылского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Жамбылской области от 29 октября 2019 года № 51-2. Зарегистрировано Департаментом юстиции Жамбылской области 31 октября 2019 года № 4385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Жамбылский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районного маслихата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35-2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Жамбылского района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4074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15 января 2019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по Ассинскому сельскому округу: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"695 301" заменить цифрами "695 726";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"664 593" заменить цифрами "665 018";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"702 945" заменить цифрами "703 370";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 Айшабибинскому сельскому округу: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"146 721" заменить цифрами "153 521";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"9 452" заменить цифрами "10 324";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"137 269" заменить цифрами "143 197";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"147 914" заменить цифрами "154 714";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 Акбастаускому сельскому округу: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"32 419" заменить цифрами "32 862";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"3 151" заменить цифрами "2 931";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"29 268" заменить цифрами "29 931";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"33 905" заменить цифрами "34 348";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по Акбулымскому сельскому округу: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"77 930" заменить цифрами "87 909";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"70 580" заменить цифрами "80 559";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"79 075" заменить цифрами "89 054";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по Бесагашскому сельскому округу: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"175 441" заменить цифрами "175 974";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"161 343" заменить цифрами "161 876";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"177 616" заменить цифрами "178 149";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по Гродиковскому сельскому округу: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"96 318" заменить цифрами "97 088";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"85 721" заменить цифрами "86 491";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"99 665" заменить цифрами "100 435";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по Жамбылскому сельскому округу: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"159 868" заменить цифрами "165 544";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"145 300" заменить цифрами "150 976";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"162 232" заменить цифрами "167 908";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по Каройскому сельскому округу: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"57 163" заменить цифрами "57 646";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"47 827" заменить цифрами "48 310";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"58 755" заменить цифрами "59 238";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по Кызылкайнарскому сельскому округу: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"138 031" заменить цифрами "154 340";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"130 005" заменить цифрами "146 314";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"138 736" заменить цифрами "155 045";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по Каратюбинскому сельскому округу: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"161 842" заменить цифрами "162 200";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"106 931" заменить цифрами "107 289";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"163 448" заменить цифрами "163 806";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по Каракемерскому сельскому округу: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"105 083" заменить цифрами "105 674";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"101 722" заменить цифрами "102 313";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"105 395" заменить цифрами "105 986";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по Колькайнарскому сельскому округу: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"85 088" заменить цифрами "92 858";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"6 096" заменить цифрами "5 332";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"78 992" заменить цифрами "87 526";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"86 121" заменить цифрами "93 891";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по Орнекскому сельскому округу: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"107 274" заменить цифрами "105 445";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"103 691" заменить цифрами "101 862";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"108 993" заменить цифрами "107 164";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1.14 по Карасускому сельскому округу: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"107 590" заменить цифрами "118 169";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"104 965" заменить цифрами "115 544";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"108 337" заменить цифрами "118 916";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1.15 по Полаткощинскому сельскому округу: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"228 208" заменить цифрами "236 790";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"198 727" заменить цифрами "207 309";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"235 214" заменить цифрами "243 796";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и публикацию на интернет-ресурсе возложить на постоянную комиссию районного маслихата по вопросам социально-экономического развития территории, по бюджету и местным налогам.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Жамбылского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Тоганбаева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1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Ассинского сельского округа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2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Айшабибинского сельского округа на 2019 год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2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Акбастауского сельского округа на 2019 год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3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Акбулымского сельского округа на 2019 год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80559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42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4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Гродиковского сельского округа на 2019 год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100435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56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2019 год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63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Каройского сельского округа на 2019 год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1333"/>
        <w:gridCol w:w="1333"/>
        <w:gridCol w:w="5705"/>
        <w:gridCol w:w="561"/>
        <w:gridCol w:w="2300"/>
        <w:gridCol w:w="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57646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59238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4224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-1592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70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Кызылкайнарского сельского округа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77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Каратобинского сельского округа на 2019 год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8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Каракемерского сельского округа на 2019 год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9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Колькайнарского сельского округа на 2019 год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19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Орнекского сельского округа на 2019 год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0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Карасуского сельского округа на 2019 год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118916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42288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октября 2019 года № 51-2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2018 года № 35-2</w:t>
            </w:r>
          </w:p>
        </w:tc>
      </w:tr>
    </w:tbl>
    <w:bookmarkStart w:name="z212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Полаткощинского сельского округа на 2019 год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0"/>
        <w:gridCol w:w="24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26481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25571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52376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156673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