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ed12b" w14:textId="1ded1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21 декабря 2018 года № 34-2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19 ноября 2019 года № 52-2. Зарегистрировано Департаментом юстиции Жамбылской области 25 ноября 2019 года № 4415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Жамбылский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районного маслихата от 21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34-2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2019-2021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4062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нормативных правовых актов Республики Казахстан в электронном виде 11 января 2019 года)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"16 080 054" заменить цифрами "16 345 632";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"13 357 144" заменить цифрами "13 622 722";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"16 362 943" заменить цифрами "16 628 521";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"1 670" заменить цифрами "6 002";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и публикацию на интернет-ресурсе возложить на постоянную комиссию районного маслихата по вопросам социально-экономического развития территории, по бюджету и местным налогам.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Жамбылского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Тоганбаева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52-2 от 19 ноября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34-2 от 21 декабря 2018 года</w:t>
            </w:r>
          </w:p>
        </w:tc>
      </w:tr>
    </w:tbl>
    <w:bookmarkStart w:name="z2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2019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1252"/>
        <w:gridCol w:w="1252"/>
        <w:gridCol w:w="5976"/>
        <w:gridCol w:w="28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16345632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2636010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399477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399477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1575803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1545037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271630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республиканской собственности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13622722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13622722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13622722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год, сумма, тысяч тенге</w:t>
            </w:r>
          </w:p>
          <w:bookmarkEnd w:id="14"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16628521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940027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196611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195639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219080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194143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418081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84516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293948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8773659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284439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284439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6606504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6445602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160902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161968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161968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909212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909212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809492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205761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оказаниепсихолого-медико-педагогической консультативной помощи населению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431547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2726797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2023982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2023982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568886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345632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79687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566335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73939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202768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202768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182686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145610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494124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197833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191957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63773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282857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200841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территорий района, генеральных планов городов районного (областного) значения, поселков и иных сельских населенных пунков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222321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212621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92791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119830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973316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106256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организации,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351763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339341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139239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366667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366667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1515251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1515251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329951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1183592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активами: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-345400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52-2 от 19 ноября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34-2 от 21 декабря 2018 года</w:t>
            </w:r>
          </w:p>
        </w:tc>
      </w:tr>
    </w:tbl>
    <w:bookmarkStart w:name="z3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на 2019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1019"/>
        <w:gridCol w:w="1728"/>
        <w:gridCol w:w="1265"/>
        <w:gridCol w:w="859"/>
        <w:gridCol w:w="859"/>
        <w:gridCol w:w="994"/>
        <w:gridCol w:w="1497"/>
        <w:gridCol w:w="859"/>
        <w:gridCol w:w="1959"/>
        <w:gridCol w:w="1020"/>
      </w:tblGrid>
      <w:tr>
        <w:trPr>
          <w:trHeight w:val="30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"Организация бесплатного подвоза учащихся до школы и обратно в сельской местности"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"Обеспечение санитарии населенных пунктов"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"Благо-Устройство и озеленение населенных пунктов"</w:t>
            </w:r>
          </w:p>
          <w:bookmarkEnd w:id="16"/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"Обеспечение функционирования автомобильных дорог в городах районного значения, поселках, селах, сельских округах"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государственных органов"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экономиическому развитию регионов в рамках Программы развития регионов до 2020 года"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 Капиталь ный и средний ремонт автомобильных дорог улиц населенных пунктов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Ерназарского сельского округа"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Тогызтараускогосельского округа"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22638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47609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