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8a49" w14:textId="7898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21 декабря 2018 года № 34-2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28 ноября 2019 года № 55-2. Зарегистрировано Департаментом юстиции Жамбылской области 10 декабря 2019 года № 4442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4062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11 января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"16 345 632" заменить цифрами "16 357 632";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"2 636 010" заменить цифрами "2 648 010";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"16 628 521" заменить цифрами "16 640 521";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Ботаев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о.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55-2 от 05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от 21 декабря 2018 года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252"/>
        <w:gridCol w:w="1252"/>
        <w:gridCol w:w="5976"/>
        <w:gridCol w:w="28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16357632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13622722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13622722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год, сумма, тысяч тенге</w:t>
            </w:r>
          </w:p>
          <w:bookmarkEnd w:id="12"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16640521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8772320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6610136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6449234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активами: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