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2baf" w14:textId="e802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Жамбылского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27 декабря 2019 года № 58-2. Зарегистрировано Департаментом юстиции Жамбылской области 30 декабря 2019 года № 4481.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разрезе каждого сельского округа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336 549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31 262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305 287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346 330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-9781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9781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-9781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131 872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8 158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123 714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134 474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92 866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2 634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90 252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94 370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-1 484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1 484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- 1 484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96 316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6 246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90 030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97 707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238 050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9 885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264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227 901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246 161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6 008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128 784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10 963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489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117 322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390 036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-4 504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4 504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256 748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- 4 504 тысяч тенге.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200 928 тысяч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10 648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190 280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551 160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-4 323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4 323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345 909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- 4 323 тысяч тенге.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55 028 тысяч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8 155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46 873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57 351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111 623 тысяч тенге;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6 730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104 893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112 213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Каратобинскому сельскому округу: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130 093 тысяч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11 706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118 387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133 306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-3 213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3 213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- 3 213 тысяч тенге.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Каракемерскому сельскому округу: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74 179 тысяч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3 504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70 700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98 300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-1 368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1 368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22 753 тысяч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- 1 368 тысяч тенге.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66 854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3 280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63 574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128 210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-770 тысяч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770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60 586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- 770 тысяч тенге.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90 727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1 598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89 129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164 101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72 739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Карасускому сельскому округу: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102 837 тысяч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2 985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99 842 тысяч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151 295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273 666 тысяч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26 981 тысяч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246 685 тысяч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278 460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по Ерназарскому сельскому округу: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79 088 тысяч тенге;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1 677 тысяч тенге;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77 411 тысяч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79 088 тысяч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по Тогызтараускому сельскому округу: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77 711 тысяч тенге;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855 тысяч тенге;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76 856 тысяч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77 711 тысяч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Жамбылского районного маслихата Жамбылской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60-2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29.04.2020 </w:t>
      </w:r>
      <w:r>
        <w:rPr>
          <w:rFonts w:ascii="Times New Roman"/>
          <w:b w:val="false"/>
          <w:i w:val="false"/>
          <w:color w:val="000000"/>
          <w:sz w:val="28"/>
        </w:rPr>
        <w:t>№ 62-2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25.06.2020 </w:t>
      </w:r>
      <w:r>
        <w:rPr>
          <w:rFonts w:ascii="Times New Roman"/>
          <w:b w:val="false"/>
          <w:i w:val="false"/>
          <w:color w:val="00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01.09.2020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30.10.2020 </w:t>
      </w:r>
      <w:r>
        <w:rPr>
          <w:rFonts w:ascii="Times New Roman"/>
          <w:b w:val="false"/>
          <w:i w:val="false"/>
          <w:color w:val="00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программы не подлежащих секвестру в процессе исполнения бюджета сельских округов на 2020 год не предусмотрены.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"В соответствии со статьей 18 Закона Республики Казахстан от 8 июля 2005 года "О государственном регулировании развития агропромышленного комплекса и сельских территорий" на 2020-2022 годы предусмотреть средства на выплату надбавки к заработной плате специалистам в области образования работающих в сельских населенных пунктах финансируемых из районного бюджета в размере двадцать пять процентов от оклада и тарифные ставки по сравнению со ставками специалистов, занимающихся этими видами деятельности в городских условиях.</w:t>
      </w:r>
    </w:p>
    <w:bookmarkEnd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Жамбылского районного маслихата Жамбылской области от 01.09.2020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бюджете сельских округов на 2020 год учесть предусмотренные суммы трансфертов из средств районного бюджета.</w:t>
      </w:r>
    </w:p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выделенные субвенции бюджетам сельских округов на 2020 год в сумме 526 538 тысяч тенге в том числе: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Ассинский сельский округ – 37 173 тысяч тенге;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Айшабибинский сельский округ – 33 574 тысяч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Акбастауский сельский округ – 38 019 тысяч тенге;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Акбулымский сельский округ – 32 813 тысяч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Бесагашский сельский округ – 37 359 тысяч тенге;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Гродиковский сельский округ – 31 508 тысяч тенге;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32 918 тысяч тенге;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Каройский сельский округ – 30 126 тысяч тенге;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Кызылкайнарский сельский округ – 30 254 тысяч тенге;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Каратобинский сельский округ – 31 886 тысяч тенге;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Каракемерский сельский округ – 26 276 тысяч тенге;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Колькайнарский сельский округ – 36 046 тысяч тенге;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Орнекский сельский округ – 30 266 тысяч тенге;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– 31 244 тысяч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Полаткощинский сельский округ – 11 301 тысяч тенге;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Ерназарский сельский округ – 31 765 тысяч тенге;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Тогызтарауский сельский округ – 24 010 тысяч тенге.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3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2978"/>
        <w:gridCol w:w="3012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53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47"/>
        <w:gridCol w:w="1313"/>
        <w:gridCol w:w="7"/>
        <w:gridCol w:w="5"/>
        <w:gridCol w:w="1316"/>
        <w:gridCol w:w="5675"/>
        <w:gridCol w:w="23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2959"/>
        <w:gridCol w:w="3031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5"/>
        <w:gridCol w:w="1389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2978"/>
        <w:gridCol w:w="3012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3"/>
        <w:gridCol w:w="1868"/>
        <w:gridCol w:w="1868"/>
        <w:gridCol w:w="3"/>
        <w:gridCol w:w="3839"/>
        <w:gridCol w:w="33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0"/>
        <w:gridCol w:w="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88"/>
        <w:gridCol w:w="2495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Жамбылского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2976"/>
        <w:gridCol w:w="3014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40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2021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0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2021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1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2021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2021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3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2021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2021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5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6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2021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7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2021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8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2021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9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2021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0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2021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1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2021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2021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3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2021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4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2021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5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2021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429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2022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0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2022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1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2022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2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2022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3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2022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4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2022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5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2022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7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2022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8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2022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9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2022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0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2022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1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2022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2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3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2022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4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2022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5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2022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