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7335" w14:textId="f487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Жуалынского района от 29 июня 2009 года № 257 "О включении в список целевых групп дополнительных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26 февраля 2019 года № 73. Зарегистрировано Департаментом юстиции Жамбылской области 27 февраля 2019 года № 4127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постановления акимата Жуалынского района от 29 июня 2009 года "О включении в список целевых групп дополнительных лиц" (зарегистрировано в реестре государственной регистрации нормативных правовых актов за № 75 от 7 августа 2009 года, опубликовано в газете "Жаңа өмір – Новая жизнь" 21 августа 2009 года).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коммунальному государственному учреждению "Отдел занятости и социальных программ акимата Жуалынского района Жамбылской области".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