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78e9" w14:textId="cbe7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для лиц, освобожденных из мест лишения свободы, лиц, состоявших на учете службы пробации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26 февраля 2019 года № 72. Зарегистрировано Департаментом юстиции Жамбылской области 27 февраля 2019 года № 4128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Жуалынского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для лиц, освобожденных из мест лишения свободы, лиц, состоявших на учете службы пробации на 2019 год от общей численности работников организации независимо от организационно-правовой формы и формы собственности по Жуалынскому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Жуалынского района Жамбылской области" обеспечить организацию квотирования рабочих мест для молодежи, потерявших или оставшихся до наступления совершеннолетия без попечения родителей, являющихся выпускниками организаций образования и для лиц, освобожденных из мест лишения свободы, лиц, состоявших на учете службы пробации на 2019 год.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Жуалынского района Жамбылской области"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Жанабаева Ербола Сакеновича.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2019 года № 72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по Жуалынскому району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77"/>
        <w:gridCol w:w="1822"/>
        <w:gridCol w:w="2019"/>
        <w:gridCol w:w="1643"/>
      </w:tblGrid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"Жасыл-Жуалы"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"Бурненская молочная компания"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"Жуалы-су" Отдела жилищно-коммунального хозяйства, пассажирского транспорта и автомобильных дорог акимата Жуалынского 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2019 года № 72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по Жуалынскому району для трудоустройства лиц и освобожденных из мест лишения свободы и лиц, состоявших на учете службы пробации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280"/>
        <w:gridCol w:w="1557"/>
        <w:gridCol w:w="1356"/>
        <w:gridCol w:w="1102"/>
        <w:gridCol w:w="1356"/>
        <w:gridCol w:w="1103"/>
      </w:tblGrid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состоявших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"Жасыл-Жуалы"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"Бурненская молочная компания"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"Жуалы-су" коммунального государственного учреждения "Отдел жилищно-коммунального хозяйства, пассажирского транспорта и автомобильных дорог акимата Жуалынского района Жамбылской области"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"Береке-2017" сельскохозяйственный производственный кооператив"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"Орақ-балға" крестьянское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"Злиха" крестьянское хозяйтсво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"Боранды" крестьянское хозяйтсво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