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c190" w14:textId="21ac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21 декабря 2018 года № 36-3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24 июля 2019 года № 48-2. Зарегистрировано Департаментом юстиции Жамбылской области 25 июля 2019 года № 4290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оснавании решения Жамбылского областного маслихата 17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13 декабря 2018 года № 30-3 "Об областном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4280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 – 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 контрольном банке нормативно-правовых актов Республики Казахстан в электронном виде от 9 января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"13 201 632" заменить цифрами "13 762 216";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"1 299 230" заменить цифрами "1 309 230";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"11 840 896" заменить цифрами "12 391 480";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"13 262 559" заменить цифрами "13 823 143".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от 24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36-3 от 21 декабря 2018 года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13 762 216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1 309 230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910 180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905 680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12 391 480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12 391 480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12 391 480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13 823 143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21 748 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12"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6 944 984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5 989 394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5 716 159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2 670 031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1 145 775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1 339 002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1 339 002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1 040 769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  <w:bookmarkEnd w:id="13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32"/>
        <w:gridCol w:w="437"/>
        <w:gridCol w:w="5239"/>
        <w:gridCol w:w="57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  <w:bookmarkEnd w:id="1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-102 984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  <w:bookmarkEnd w:id="15"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2674"/>
        <w:gridCol w:w="36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  <w:bookmarkEnd w:id="16"/>
        </w:tc>
      </w:tr>
      <w:tr>
        <w:trPr>
          <w:trHeight w:val="30" w:hRule="atLeast"/>
        </w:trPr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от 24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36-3 от 21 декабря 2018 года</w:t>
            </w:r>
          </w:p>
        </w:tc>
      </w:tr>
    </w:tbl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997"/>
        <w:gridCol w:w="1479"/>
        <w:gridCol w:w="1649"/>
        <w:gridCol w:w="1738"/>
        <w:gridCol w:w="1220"/>
        <w:gridCol w:w="1090"/>
        <w:gridCol w:w="1026"/>
        <w:gridCol w:w="1027"/>
      </w:tblGrid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 "Услуги по обеспечению деятельности акима района в городе, города районного значения, поселка, села, сельского округа"</w:t>
            </w:r>
          </w:p>
          <w:bookmarkEnd w:id="18"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 "Организация бесплатного подвоза учащихся до школы и обратно в сельской местности"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013. "Обеспечение функционирования автомобильных дорог в городах районного значения, поселках, селах, сельских округах"</w:t>
            </w:r>
          </w:p>
          <w:bookmarkEnd w:id="19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 "Обеспе чение санитар ии населен ных пунктов"</w:t>
            </w:r>
          </w:p>
          <w:bookmarkEnd w:id="2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 "Благоустройство и озеленение населенных пунктов"</w:t>
            </w:r>
          </w:p>
          <w:bookmarkEnd w:id="2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 "Освещение улиц населенных пунктов"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