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32bc" w14:textId="7983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Жуалынском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26 июля 2019 года № 49-3. Зарегистрировано Департаментом юстиции Жамбылской области 29 июля 2019 года № 4301. Утратило силу решением Жуалынского районного маслихата Жамбылской области от 11 декабря 2023 года № 12-6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Жуалынского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- в редакции решения Жуалынского районного маслихата Жамбылской области от 31.03.2022 </w:t>
      </w:r>
      <w:r>
        <w:rPr>
          <w:rFonts w:ascii="Times New Roman"/>
          <w:b w:val="false"/>
          <w:i w:val="false"/>
          <w:color w:val="000000"/>
          <w:sz w:val="28"/>
        </w:rPr>
        <w:t>№ 21-7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маслихат Жуалынского района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Жуалынского районного маслихата от 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Правила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Жуалынском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"Жаңа-өмір" – "Новая жизнь" от 14 июня 2014 года)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Правила проведения раздельных сходов местного сообщества Жуалынского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количественный состав представителей жителей села, улицы, многоквартирного жилого дома для участия в сходе местного сообщества Жуалынского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районного маслихата по вопросам защиты здоровья населения и окружающей среды, малообеспеченных слоев населения, инвалидов, матерей и детей, национальной культуры, развития межнационального и гражданского согласия, по делам образования, молодежи, спорта.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49-3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 2019 года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Жуалынского района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Жуалынского районного маслихата Жамбылской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21-7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(далее – Правила) проведения раздельных сходов местного сообщества в Жуалынском районе разработаны в соответствии с 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постановлению Правительства Республики Казахстан от 5 октября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№707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типовой порядок проведения раздельных сходов местного сообщества жителей села, сельского округа, улицы, многоквартирного жилого дома.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сельского округа подразделяется на участки (села,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 организуется акимом села 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села,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села, и сельского округа.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49-3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июля 2019 года</w:t>
            </w:r>
          </w:p>
        </w:tc>
      </w:tr>
    </w:tbl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села, улицы, многоквартирного жилого дома для участия в сходе местного сообщества Жуалынского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села, сельского округа, улиц, многоквартирного жилого дома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Количественный состав представителей (человек)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Б.Момышулы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Шыгыс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Ынтымак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Байдибек батыра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Ш.Калдаякова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Койкелди батыра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Боранды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8 наурыз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К.Рыскулбекова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Желтоксан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А.Иманова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А.Турысбекова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Актерек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Е.Сауранбекулы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Жамбыла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Д.Конаева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Байтерек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Акментей батыра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Алатау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Рысбек батыра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Мынбулак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З.Толымбаева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В.Латиканта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З.Елшибаева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К.Ералиева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Т.Тастандиева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Айтеке би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Н.Турысова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К.Турикбаева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С.Бейбарыс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Улан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Толе би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Достык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Достык-2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К.Иманбекулы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К.Кошмамбетова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Д.Пахомова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Шетбулак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Жастар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Т.Рыскулова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Батырбек датка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С.Муканова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М.Ауезова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С.Сейфулина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Аулие бастау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Бейбитшилик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Мунайшы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Парасат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Жибек жолы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Кожык батыра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Игилик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Б.Үсенова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Бирлик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Ш.Улекова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А.Оразбаева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Б.Сафинова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Абая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М.Маметова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С.Кушанова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Ы.Алтынсарина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Наурыз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Б.Койбакова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Л.Сейтбекова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Коктем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Жуалы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Аль-Фараби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Е.Баймуханбетова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Акжол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Ш.Уалиханова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Жанкожа батыра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Егеменди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Г.Муратбаева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Пахомова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2-Пахомова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Фестивальная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1-Совхозная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2-Совхозная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Толе би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М.Алимбекулы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Садыбай батыра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А.Беделбаева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Т.Рыскулова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О.Таукебаева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А.Молдагулова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А.Байтурсынова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Дихан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Жамбыла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Шокан батыра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Ы.Байдилда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Байтерек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Шугыла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Енбекши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Сулукол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Колсай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Т.Курманалы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Акбастау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Жанаталап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Расылхан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Акмолда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Осерхан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Султанмурат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Куркиреусу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Сулусай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Биликолский сельский округ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Карабастау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Байдибек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Койкелди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К.Кошмамбетова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М.Таржанова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С.Слямханова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Жамбыла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А.Алимбетова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Дарбаза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Дарбаза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Жылыбулак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Тас жол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Орталык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Жылыбулак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Абдикадыр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Б.Спатаева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Колтоган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Д.Қонаева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К.Ералы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Толе би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Жамбыла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Б.Сейдилда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Рысбек батыра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А.Жумагулулы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Б.Момышулы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Ертай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Е.Оразалиева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Тиесарык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Л.Копбаева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Ж.Конашева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Б.Ертаева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Рысбек батыр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Рысбек батыра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О.Аугамбаева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Жетитобинский сельский округ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Карикорган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М.Кожаназарова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М.Усипбекова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К.Шайдуллинулы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Тасбастау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Б.Усипбаева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Коныртобе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М.Куттыбаева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А.Куттыбаева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Б.Баратулы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Г.Досаев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Шымбулак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Б.Абыралыулы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К.Естайулы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Мырзатай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Космурат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А.Ракышулы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Майбулак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Калкаман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Кокбастауский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Терс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Талип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Бектемис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Ы.Алтынсарина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Н.Замбаева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К.Рыскулбекова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Бакалы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Кызыл дихан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Косболтек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О.Жапаркул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А.Койбакова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А.Иманалыулы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Бейсен 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Күренбелский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Күреңбел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Карабастау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Жуалы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Бейбитшилик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Каратас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А.Байшаханова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Карасаз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Жамбыла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Нурлыжол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Ы.Алтынсарина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Акбастау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Койкелди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Береке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К.Рыскулбекова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Толе би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Журимбай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Женис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Болашак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Акжол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Коктас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Достык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Кошкаратинский сельский округ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Кошқарата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Б.Үсенова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Д.Қонаева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Е.Сауранбекулы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Актасты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Актасты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Кызтоган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Тесик тас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Ж.Бижанова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Бургенди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Кызтоган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Кызыларыкский сельский округ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Кызыларык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Т.Тастандиева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Р.Ахметова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С.Жузбаева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О.Елекбаева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О.Усенбаев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Сурым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Сарымсак сай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М.Сламбай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Т.Костаева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Т.Абдырасыл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Терис-Ащыбулак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Мереке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Алатау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Орталык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Молтек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Актобе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Кайнарбулак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Руханият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Жанатурмыс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Нурлыкентский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Нурлыкент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Е.Байгазиева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Акниет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Н.Замбаева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Жамбыла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Коктем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Атакент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Шапагат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Мейирим тупик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Н.Бектаев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Туктибай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Е.Сметова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Р.Бердимбетова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Е.Ауелбекова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Кызыл-Куншыгыс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Казбастау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Мынбулакский сельский округ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Колбастау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Д.Конаева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А.Рысбека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Б.Майлина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Б.Момышулы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К.Рыскулбекова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Карасай батыра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А.Байтокова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Д.Кавешникова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Талапты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Колбастау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Спатай батыра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Казыбек би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Б.Момышулы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Желтоксан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Шакпакский сельский округ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Шакпаката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Жибек жолы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Желтоксан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К.Кемелбекова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Ж.Оразбаева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С.Есимулы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Д.Пахомов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Т.Рыскулова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К.Туртаева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К.Тургынбаева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С.Сугирова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Ынтымак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Б.Момышулы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Е.Аблаева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Амансай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Б.Копбайулы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Шакпак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Шакпак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Т.Дуйсебайулы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С.Нарбайулы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Б.Момышулы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С.Тотайулы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Ж.Жабаева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