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fce4" w14:textId="41efc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21 декабря 2018 года № 36-3 "О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23 октября 2019 года № 52-2. Зарегистрировано Департаментом юстиции Жамбылской области 24 октября 2019 года № 4366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оснавании решения Жамбылского областного маслихата 17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39-2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13 декабря 2018 года № 30-3 "Об областном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4355</w:t>
      </w:r>
      <w:r>
        <w:rPr>
          <w:rFonts w:ascii="Times New Roman"/>
          <w:b w:val="false"/>
          <w:i w:val="false"/>
          <w:color w:val="000000"/>
          <w:sz w:val="28"/>
        </w:rPr>
        <w:t>)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36-3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 – 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4056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 контрольном банке нормативно-правовых актов Республики Казахстан в электронном виде от 9 января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"13 762 216" заменить цифрами "13 671 379";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"1 309 230" заменить цифрами "1 314 730";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"34 818" заменить цифрами "35 318";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"12 391 480" заменить цифрами "12 294 643".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"13 823 143" заменить цифрами "13 723 306".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"42 057" заменить цифрами "39 966";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"68 175" заменить цифрами "66 084".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"-102 984" заменить цифрами "-100 893".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"102 984" заменить цифрами "100 893";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"68 175" заменить цифрами "66 084".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"23 000" заменить цифрами "19 908".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52-2 от 23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36-3 от 21 декабря 2018 года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43"/>
        <w:gridCol w:w="1143"/>
        <w:gridCol w:w="6223"/>
        <w:gridCol w:w="29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13 671 379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1 314 730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12 294 643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12 294 643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12 294 643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13732306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 ечению деятельности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22248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  <w:bookmarkEnd w:id="24"/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6901951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5955981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2582347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1936479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1936479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(тенге)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454"/>
        <w:gridCol w:w="460"/>
        <w:gridCol w:w="4877"/>
        <w:gridCol w:w="60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(тенге)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-100 893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642"/>
        <w:gridCol w:w="1058"/>
        <w:gridCol w:w="4255"/>
        <w:gridCol w:w="4287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(тенге)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(тенге)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52-2 от 23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36-3 от 21 декабря 2018 года</w:t>
            </w:r>
          </w:p>
        </w:tc>
      </w:tr>
    </w:tbl>
    <w:bookmarkStart w:name="z5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2019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2007"/>
        <w:gridCol w:w="1487"/>
        <w:gridCol w:w="1658"/>
        <w:gridCol w:w="1747"/>
        <w:gridCol w:w="1161"/>
        <w:gridCol w:w="1096"/>
        <w:gridCol w:w="1032"/>
        <w:gridCol w:w="1032"/>
      </w:tblGrid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 "Услуги по обеспечению деятельности акима района в городе, города районного значения, поселка, села, сельского округа"</w:t>
            </w:r>
          </w:p>
          <w:bookmarkEnd w:id="30"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005. "Организация бесплатного подвоза учащихся до школы и обратно в сельской местности"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040.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013. "Обеспечение функционирования автомобильных дорог в городах районного значения, поселках, селах, сельских округах"</w:t>
            </w:r>
          </w:p>
          <w:bookmarkEnd w:id="31"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009. "Обеспечение санитар ии населен ных пунктов"</w:t>
            </w:r>
          </w:p>
          <w:bookmarkEnd w:id="32"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011. "Благоустройство и озеленение населенных пунктов"</w:t>
            </w:r>
          </w:p>
          <w:bookmarkEnd w:id="33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008. "Освещение улиц населенных пунктов"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022. "Капитальные расходы государственного органа"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Кошкаратинского сельского округа Жуалынского района Жамбылской области"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Биликольского сельского округа Жуалынского района Жамбылской области"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