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600d" w14:textId="8146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26 декабря 2018 года №37-2 "О бюджетах сельских округов и села Б. Момышулы Жуалынского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29 октября 2019 года № 53-2. Зарегистрировано Департаментом юстиции Жамбылской области 4 ноября 2019 года № 4389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Жуалынского районного маслихата 23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52-2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Жуалынского районного маслихата от 21 декабря 2018 года № 36-3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4366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и села Б. Момышулы Жуалынского района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4080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нормативно-правовых актов Республики Казахстан от 15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Аппарат акима село Б. Момышулы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"428 506" заменить цифрами "431 285";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"56 966" заменить цифрами "61 911";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"270" заменить цифрами "120";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"371 270" заменить цифрами "369 254".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"439 521" заменить цифрами "442 300".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Актюбинский сельский округ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"3 234" заменить цифрами "3 251";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"52" заменить цифрами "35".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Аксайский сельский округ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"144 197" заменить цифрами "145 631";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"5 139" заменить цифрами "5 899";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"28" заменить цифрами "2";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"139 030" заменить цифрами "139 740".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"145 448" заменить цифрами "146 882".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Боралдайский сельский округ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"110 956" заменить цифрами "110 362";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"4 577" заменить цифрами "4 027";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"58" заменить цифрами "14".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"111 309" заменить цифрами "110 715".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Жетитобинский сельский округ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"106 304" заменить цифрами "110 069";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"4 829" заменить цифрами "4 468";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"28" заменить цифрами "2";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"101 447" заменить цифрами "105 601".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"108 125" заменить цифрами "111 890".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Кокбастауский сельский округ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"129 401" заменить цифрами "132 313";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"4 682" заменить цифрами "5 122";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"52" заменить цифрами "0";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"124 667" заменить цифрами "127 191".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"129 758" заменить цифрами "132 670".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Куренбельский сельский округ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"67 672" заменить цифрами "67 877";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"3 147" заменить цифрами "3 380";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"52" заменить цифрами "24".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Карасазский сельский округ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"131 293" заменить цифрами "133 009";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"5 379" заменить цифрами "7 157";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"70" заменить цифрами "8".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"132 954" заменить цифрами "134 670".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Кызыларыкский сельский округ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"117 225" заменить цифрами "103 926";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"4 086" заменить цифрами "3 614";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"28" заменить цифрами "2";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"113 111" заменить цифрами "99 321".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"118 179" заменить цифрами "103 891".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Мынбулакский сельский округ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"75 302" заменить цифрами "77 225";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"5 484" заменить цифрами "7 436";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"28" заменить цифрами "2";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"69 790" заменить цифрами "69 787".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"76 392" заменить цифрами "78 315".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Нурлыкентский сельский округ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"8 144" заменить цифрами "8 170";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"28" заменить цифрами "2".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Шакпакский сельский округ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"121 899" заменить цифрами "122 207";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"5 873" заменить цифрами "5 899";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"30" заменить цифрами "4";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"115 996" заменить цифрами "116 304".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"122 870" заменить цифрами "123 178".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53-2 от 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37-2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1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 Момышулы на 2019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431 285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841"/>
        <w:gridCol w:w="5951"/>
        <w:gridCol w:w="3826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1592"/>
        <w:gridCol w:w="1026"/>
        <w:gridCol w:w="4125"/>
        <w:gridCol w:w="39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89"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90"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-11 015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91"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53-2 от 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37-2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11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2019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93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94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503"/>
        <w:gridCol w:w="503"/>
        <w:gridCol w:w="2923"/>
        <w:gridCol w:w="48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95"/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53-2 от 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37-2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12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2019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852"/>
        <w:gridCol w:w="5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5"/>
        <w:gridCol w:w="848"/>
        <w:gridCol w:w="420"/>
        <w:gridCol w:w="2443"/>
        <w:gridCol w:w="56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37-2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13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2019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2 134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0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503"/>
        <w:gridCol w:w="503"/>
        <w:gridCol w:w="2923"/>
        <w:gridCol w:w="48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37-2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14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2019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852"/>
        <w:gridCol w:w="5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2"/>
        <w:gridCol w:w="435"/>
        <w:gridCol w:w="435"/>
        <w:gridCol w:w="2531"/>
        <w:gridCol w:w="58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53-2 от 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37-2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15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2019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852"/>
        <w:gridCol w:w="5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53-2 от 29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37-2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</w:t>
            </w:r>
          </w:p>
        </w:tc>
      </w:tr>
    </w:tbl>
    <w:bookmarkStart w:name="z16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2019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2"/>
        <w:gridCol w:w="6804"/>
        <w:gridCol w:w="2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14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503"/>
        <w:gridCol w:w="503"/>
        <w:gridCol w:w="2923"/>
        <w:gridCol w:w="48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53-2 от 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37-2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17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2019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53-2 от 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37-2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18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2019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852"/>
        <w:gridCol w:w="5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3 411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1800"/>
        <w:gridCol w:w="116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53-2 от 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37-2 от 26 декабря 2018 года</w:t>
            </w:r>
          </w:p>
        </w:tc>
      </w:tr>
    </w:tbl>
    <w:bookmarkStart w:name="z19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2019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5"/>
        <w:gridCol w:w="2042"/>
        <w:gridCol w:w="1316"/>
        <w:gridCol w:w="3021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53-2 от 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37-2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20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2019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25 493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53-2 от 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37-2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21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2019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852"/>
        <w:gridCol w:w="5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5 719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1800"/>
        <w:gridCol w:w="116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-971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