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3c52" w14:textId="e7c3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21 декабря 2018 года № 36-3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20 ноября 2019 года № 54-2. Зарегистрировано Департаментом юстиции Жамбылской области 25 ноября 2019 года № 4416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11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4400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нормативно правовых актов Республики Казахстан в электронном виде от 9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"13 671 379" заменить цифрами "13 624 350";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"1 314 730" заменить цифрами "1 325 967";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"35 318" заменить цифрами "26 748";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"26 688" заменить цифрами "19 021";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"12 294 643" заменить цифрами "12 252 614".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"13 723 306" заменить цифрами "13 685 277".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 от 20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36-3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13 624 350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12 252 614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12 252 614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12 252 614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13685277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22248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5"/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 от 20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36-3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года 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2029"/>
        <w:gridCol w:w="1502"/>
        <w:gridCol w:w="1675"/>
        <w:gridCol w:w="1766"/>
        <w:gridCol w:w="1042"/>
        <w:gridCol w:w="1108"/>
        <w:gridCol w:w="1043"/>
        <w:gridCol w:w="1043"/>
      </w:tblGrid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  <w:bookmarkEnd w:id="21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 "Обеспечение функционирования автомобильных дорог в городах районного значения, поселках, селах, сельских округах"</w:t>
            </w:r>
          </w:p>
          <w:bookmarkEnd w:id="22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  <w:bookmarkEnd w:id="2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  <w:bookmarkEnd w:id="24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