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a457b" w14:textId="b5a45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Кордайского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Жамбылской области от 1 марта 2019 года № 111. Зарегистрировано Департаментом юстиции Жамбылской области 4 марта 2019 года № 4134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Кордайского района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постановления акимата Кордайского района согласно приложения к данному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Кузербаева Мырзагали Ыстыбаевича.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Байтоле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от "__" февраля 2019 года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акимата Кордайского района признанных утратившими силу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Кордайского района от 31 июля 2012 года </w:t>
      </w:r>
      <w:r>
        <w:rPr>
          <w:rFonts w:ascii="Times New Roman"/>
          <w:b w:val="false"/>
          <w:i w:val="false"/>
          <w:color w:val="000000"/>
          <w:sz w:val="28"/>
        </w:rPr>
        <w:t>№ 388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лиц освобожденных из мест лишения свободы и несовершеннолетних выпусников интернатных организаций"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6-5-146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5 сентября 2012 года в районной газете "Қордай Шамшырағы - Кордайский Маяк").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Кордайского района от 31 октября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538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порядка расчета ставок арендной платы при передаче в имущественный наем (аренду) коммунального имущества"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2424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20 декабря 2014 года в районной газете "Қордай Шамшырағы - Кордайский Маяк").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Кордайского района от 23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ежегодной оценки деятельности административных государственных служащих корпуса "Б" аппарата акима района и районных исполнительных органов, финансируемых из местного бюджета"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2732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 сентября 2015 года в районной газете "Қордай Шамшырағы - Кордайский Маяк").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