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e48f" w14:textId="d31e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24 декабря 2018 года № 42-4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27 марта 2019 года № 47-7. Зарегистрировано Департаментом юстиции Жамбылской области 28 марта 2019 года № 4152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4150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шамшырағы" - "Кордайский маяк" от 29 декабря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"16 613 168" заменить цифрами "16 607 938";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"14 357 995" заменить цифрами "14 352 765";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"16 613 168" заменить цифрами "16 883 251";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"275 313".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"11 229" заменить цифрами "11 319".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А.Ашимова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Р.Нұрсипатов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47-7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16607938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1402518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14352765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14352765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16883251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1236833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соревнаваниях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-105221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7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8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34916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2019 года № 47-7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42-4</w:t>
            </w:r>
          </w:p>
        </w:tc>
      </w:tr>
    </w:tbl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2019-2021 годы по программам в разрезе сельских округов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229"/>
        <w:gridCol w:w="1229"/>
        <w:gridCol w:w="1230"/>
        <w:gridCol w:w="1123"/>
        <w:gridCol w:w="1123"/>
        <w:gridCol w:w="1124"/>
        <w:gridCol w:w="1124"/>
        <w:gridCol w:w="1124"/>
        <w:gridCol w:w="1124"/>
      </w:tblGrid>
      <w:tr>
        <w:trPr>
          <w:trHeight w:val="30" w:hRule="atLeast"/>
        </w:trPr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0"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2"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3"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4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5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  <w:bookmarkEnd w:id="26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27"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8"/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Алгинского сельского округа"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Сулуторского сельского округа"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Улкен-Сулуторского сельского округа"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