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abe9b" w14:textId="b1abe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акционерного общества "Қазақтелеком"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Кордайского района Жамбылской области от 28 августа 2019 года № 380. Зарегистрировано Департаментом юстиции Жамбылской области 6 сентября 2019 года № 4321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акимат Кордайского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акционерному обществу "Қазақтелеком" публичный сервитут сроком на 3 (три) года, без изъятия земельных участков у собственников и землепользователей, на земельные участки площадью 53,0017 гектар для прокладки волоконно-оптической линии связи,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земельных отношений акимата Кордайского района Жамбылской области" в установленном законодательством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на официальное опубликование;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 акимата Кордайского района Жамбылской области;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Б. Саниязова.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Орумбаев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 от "__" _______ 2019 года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Площади земель по установлению публичного сервитута для прокладки волоконно-оптической линии связи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400"/>
        <w:gridCol w:w="1622"/>
        <w:gridCol w:w="1622"/>
        <w:gridCol w:w="1401"/>
        <w:gridCol w:w="1401"/>
        <w:gridCol w:w="585"/>
        <w:gridCol w:w="1622"/>
        <w:gridCol w:w="1623"/>
        <w:gridCol w:w="1402"/>
      </w:tblGrid>
      <w:tr>
        <w:trPr>
          <w:trHeight w:val="30" w:hRule="atLeast"/>
        </w:trPr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селького округа</w:t>
            </w:r>
          </w:p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земли (гектар)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пашни (гектар)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 (гектар)</w:t>
            </w:r>
          </w:p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(гектар)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 (гектар)</w:t>
            </w:r>
          </w:p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строительства (гектар)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орашаемая (гектар)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неорашаемая (гектар)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Аухатты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11,7106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3,1516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0,3008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2,8508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1,4083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7,1507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Беткайнар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3,0081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0,4012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0,2328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0,1684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2,6069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Кенен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5,6907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4,3724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1,3183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Какпатас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1,6292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1,0012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Каракемер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0,6784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0,6784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Карасу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10,2283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9,9551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0,1404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Касык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Кордай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4,1032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2,5032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Масанчи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1,2938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1,2938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0,1412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1,1526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Ногайбай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5,4288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3,3632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3,3632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2,0656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Сортобе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3,029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3,029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1,3831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1,3831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Сулутор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0,7188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0,1452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0,1452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0,5736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 Сулутор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3,0745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0,0544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0,0544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2,2932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0,7269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53,0017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10,1334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0,6748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9,4586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22,1614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20,5665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