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26f3" w14:textId="42f2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2018 года № 42-4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22 октября 2019 года № 57-2. Зарегистрировано Департаментом юстиции Жамбылской области 24 октября 2019 года № 4361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"20 679 382" заменить цифрами "20 861 076";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"2 167 114" заменить цифрами "2 206 299";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"18 382 709" заменить цифрами "18 525 218";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"20 954 695" заменить цифрами "21 136 389";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Сулейманкул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20861076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18525218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18525218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21136389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12799090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9422678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8962389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соревнаваниях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пректов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6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83"/>
        <w:gridCol w:w="283"/>
        <w:gridCol w:w="4395"/>
        <w:gridCol w:w="5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5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"/>
        </w:tc>
        <w:tc>
          <w:tcPr>
            <w:tcW w:w="5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-103524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2019-2021 годы по программам в разрезе сельских округов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296"/>
        <w:gridCol w:w="1297"/>
        <w:gridCol w:w="1297"/>
        <w:gridCol w:w="1072"/>
        <w:gridCol w:w="1073"/>
        <w:gridCol w:w="1073"/>
        <w:gridCol w:w="1073"/>
        <w:gridCol w:w="1073"/>
        <w:gridCol w:w="1073"/>
      </w:tblGrid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Благоустройство и озеленение населенных пунктов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округа"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531"/>
        <w:gridCol w:w="1531"/>
        <w:gridCol w:w="1531"/>
        <w:gridCol w:w="1629"/>
        <w:gridCol w:w="1629"/>
        <w:gridCol w:w="1633"/>
      </w:tblGrid>
      <w:tr>
        <w:trPr>
          <w:trHeight w:val="30" w:hRule="atLeast"/>
        </w:trPr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округа"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