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2074" w14:textId="0f32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2018 года № 43-2 "О бюджете сельских округов Кордайского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октября 2019 года № 58-2. Зарегистрировано Департаментом юстиции Жамбылской области 31 октября 2019 года № 4383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2019 года в эталонном контрольном банке нормативных правовых актов Республики Казахстан в электронном виде"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Аухаттинский сельский округ на 2019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"50 991" заменить цифрами "49 868";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"22 092" заменить цифрами "19 028";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"28 749" заменить цифрами "30 690";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"55 596" заменить цифрами "54 473";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Беткайнарский сельский округ на 2019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"37 869" заменить цифрами "38 448";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"13 085" заменить цифрами "13 023";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"24 684" заменить цифрами "25 325";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"40 647" заменить цифрами "41 226";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Жамбылский сельский округ на 2019 год: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"41 249" заменить цифрами "42 779";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"10 292" заменить цифрами "8 785";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"30 857" заменить цифрами "33 894";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"47 449" заменить цифрами "48 979";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Какпатаский сельский округ на 2019 год: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"120 740" заменить цифрами "120 544";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"68 786" заменить цифрами "71 279";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"51 854" заменить цифрами "49 165";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"122 107" заменить цифрами "121 911";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Каракемерский сельский округ на 2019 год: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"71 370" заменить цифрами "71 242";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"10 178" заменить цифрами "9 978";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"61 092" заменить цифрами "61 164";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"73 252" заменить цифрами "73 124";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Карасайский сельский округ на 2019 год: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"65 587" заменить цифрами "61 492";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"6 614" заменить цифрами "4 714";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"58 873" заменить цифрами "56 678";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"67 113" заменить цифрами "63 018";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Карасуйский сельский округ на 2019 год: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"13 855" заменить цифрами "12 612";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"57 291" заменить цифрами "58 534";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Касыкский сельский округ на 2019 год: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"68 544" заменить цифрами "71 620";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"10 708" заменить цифрами "9 515";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"57 736" заменить цифрами "62 005";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"71 947" заменить цифрами "75 023";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Кененский сельский округ на 2019 год: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"32 490" заменить цифрами "33 368";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"26 278" заменить цифрами "27 156";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"33 265" заменить цифрами "34 143";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Кордайский сельский округ на 2019 год: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"854 430" заменить цифрами "856 608";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"263 151" заменить цифрами "254 896":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"591 079" заменить цифрами "601 512";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"870 357" заменить цифрами "872 535";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Масанчинский сельский округ на 2019 год: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"243 864" заменить цифрами "244 654";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"48 950" заменить цифрами "45 052";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"194 764" заменить цифрами "199 452";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"263 367" заменить цифрами "264 157";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Ногайбайский сельский округ на 2019 год: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"62 688" заменить цифрами "63 059";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"8 262" заменить цифрами "7 126";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"54 376" заменить цифрами "55 883";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"65 559" заменить цифрами "65 930";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Отарский сельский округ на 2019 год: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"224 803" заменить цифрами "224 109";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"24 675" заменить цифрами "22 025";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"199 978" заменить цифрами "201 934";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"230 396" заменить цифрами "229 702";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Сарыбулакский сельский округ на 2019 год: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"13 035" заменить цифрами "12 207";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"129 470" заменить цифрами "130 298";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Сортобинский сельский округ на 2019 год: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"263 675" заменить цифрами "266 127";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"56 777" заменить цифрами "55 908";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"206 748" заменить цифрами "210 069";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"281 022" заменить цифрами "283 474";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Степновский сельский округ на 2019 год: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"40 899" заменить цифрами "41 122";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"10 125" заменить цифрами "9 663";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"30 674" заменить цифрами "31 359";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"42 952" заменить цифрами "43 175";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Сидоренко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25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Кордайского района на 2019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12"/>
        <w:gridCol w:w="265"/>
        <w:gridCol w:w="3415"/>
        <w:gridCol w:w="1297"/>
        <w:gridCol w:w="928"/>
        <w:gridCol w:w="928"/>
        <w:gridCol w:w="928"/>
        <w:gridCol w:w="1076"/>
        <w:gridCol w:w="928"/>
        <w:gridCol w:w="929"/>
        <w:gridCol w:w="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2 398 891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</w:tbl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79"/>
        <w:gridCol w:w="579"/>
        <w:gridCol w:w="2490"/>
        <w:gridCol w:w="1343"/>
        <w:gridCol w:w="961"/>
        <w:gridCol w:w="961"/>
        <w:gridCol w:w="961"/>
        <w:gridCol w:w="1114"/>
        <w:gridCol w:w="962"/>
        <w:gridCol w:w="962"/>
        <w:gridCol w:w="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2 491 768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1 125 657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371 834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371 834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438 844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438 844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.-92877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.-4605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.-2778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.-6200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.-3612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