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23b7" w14:textId="26f2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Кордайского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30 декабря 2019 года № 63-2. Зарегистрировано Департаментом юстиции Жамбылской области 10 января 2020 года № 4491.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год,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-138 490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138490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41 109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59453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-93773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93773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1829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>. Каракемерский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125 454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-50637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50637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-302935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302935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-72904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72904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2630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881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1 547 669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1 329 199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1 853 555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-322523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322523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238 054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-78938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78938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1608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228 081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5729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141 426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7024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53 595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1573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Кордайского районного маслихата Жамбылской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07.07.2020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10.09.2020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03.11.2020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передаваемой из районного бюджета в бюджет сельских округов на 2020 год установить в размере 577457 тысяч тенге, в том числе:</w:t>
      </w:r>
    </w:p>
    <w:bookmarkStart w:name="z2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18954 тысяч тенге;</w:t>
      </w:r>
    </w:p>
    <w:bookmarkEnd w:id="2"/>
    <w:bookmarkStart w:name="z29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Аухатинский сельский округ – 28564 тысяч тенге;</w:t>
      </w:r>
    </w:p>
    <w:bookmarkEnd w:id="3"/>
    <w:bookmarkStart w:name="z29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 – 24776 тысяч тенге;</w:t>
      </w:r>
    </w:p>
    <w:bookmarkEnd w:id="4"/>
    <w:bookmarkStart w:name="z29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32846 тысяч тенге;</w:t>
      </w:r>
    </w:p>
    <w:bookmarkEnd w:id="5"/>
    <w:bookmarkStart w:name="z2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Какпатаский сельский округ – 25220 тысяч тенге;</w:t>
      </w:r>
    </w:p>
    <w:bookmarkEnd w:id="6"/>
    <w:bookmarkStart w:name="z30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26117 тысяч тенге;</w:t>
      </w:r>
    </w:p>
    <w:bookmarkEnd w:id="7"/>
    <w:bookmarkStart w:name="z30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 – 27839 тысяч тенге;</w:t>
      </w:r>
    </w:p>
    <w:bookmarkEnd w:id="8"/>
    <w:bookmarkStart w:name="z30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Карасуйский сельский округ – 27341 тысяч тенге;</w:t>
      </w:r>
    </w:p>
    <w:bookmarkEnd w:id="9"/>
    <w:bookmarkStart w:name="z30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 – 33248 тысяч тенге;</w:t>
      </w:r>
    </w:p>
    <w:bookmarkEnd w:id="10"/>
    <w:bookmarkStart w:name="z3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 – 19333 тысяч тенге;</w:t>
      </w:r>
    </w:p>
    <w:bookmarkEnd w:id="11"/>
    <w:bookmarkStart w:name="z3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81940 тысяч тенге;</w:t>
      </w:r>
    </w:p>
    <w:bookmarkEnd w:id="12"/>
    <w:bookmarkStart w:name="z30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39319 тысяч тенге;</w:t>
      </w:r>
    </w:p>
    <w:bookmarkEnd w:id="13"/>
    <w:bookmarkStart w:name="z30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 – 18988 тысяч тенге;</w:t>
      </w:r>
    </w:p>
    <w:bookmarkEnd w:id="14"/>
    <w:bookmarkStart w:name="z30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 – 36228 тысяч тенге;</w:t>
      </w:r>
    </w:p>
    <w:bookmarkEnd w:id="15"/>
    <w:bookmarkStart w:name="z30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32154 тысяч тенге;</w:t>
      </w:r>
    </w:p>
    <w:bookmarkEnd w:id="16"/>
    <w:bookmarkStart w:name="z3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Сортобинский сельский округ – 43260 тысяч тенге;</w:t>
      </w:r>
    </w:p>
    <w:bookmarkEnd w:id="17"/>
    <w:bookmarkStart w:name="z3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 – 29633 тысяч тенге;</w:t>
      </w:r>
    </w:p>
    <w:bookmarkEnd w:id="18"/>
    <w:bookmarkStart w:name="z3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 – 14134 тысяч тенге;</w:t>
      </w:r>
    </w:p>
    <w:bookmarkEnd w:id="19"/>
    <w:bookmarkStart w:name="z3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 – 17563 тысяч тенге;</w:t>
      </w:r>
    </w:p>
    <w:bookmarkEnd w:id="20"/>
    <w:bookmarkStart w:name="z3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сельских территорий" от 8 июля 2005 года установить надбавку на 2020-2022 годы специалистом в области социального обеспечения, образования, культуры, спорта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Кордайского районного маслихата Жамбылской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местных бюджетных программ, не подлежащих секвестру в процессе исполнения бюджета акима города районного значения, села, поселка и сельского округа на 2020 год утвердить в соответствии с требованиями закона согласно приложению 4.</w:t>
      </w:r>
    </w:p>
    <w:bookmarkEnd w:id="22"/>
    <w:bookmarkStart w:name="z3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требованиями закона контроль за исполнением настоящего решения возложить на председателя постоянной комиссии Кордайского районного маслихата Б. Әлімбет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23"/>
    <w:bookmarkStart w:name="z3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Алгинского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Аухаттинского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Беткайнарского сельского округа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7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Жамбылского сельского округа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Какпатасского сельского округа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8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Каракемерского сельского округа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9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Карасайского сельского округа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-292146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Карасуского сельского округа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Касыкского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0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Кененского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0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Кордайского сельского округа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-305886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Масанчинского сельского округа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1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Ногайбайского сельского округа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1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Отарского сельского округа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3312"/>
        <w:gridCol w:w="3405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2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Сарыбулакского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2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Сортобинского сельского округа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3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Степновского сельского округа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3401"/>
        <w:gridCol w:w="3497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3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Сулуторского сельского округа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0"/>
        <w:gridCol w:w="5"/>
        <w:gridCol w:w="1415"/>
        <w:gridCol w:w="3076"/>
        <w:gridCol w:w="3191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3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Улкен Сулуторского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Кордайского районного маслихата Жамбылской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693"/>
        <w:gridCol w:w="721"/>
        <w:gridCol w:w="5"/>
        <w:gridCol w:w="6263"/>
        <w:gridCol w:w="2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3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2021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195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2021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Улкен-Сулуторского сельского округа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3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195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2022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1"/>
        <w:gridCol w:w="4"/>
        <w:gridCol w:w="1935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2022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07"/>
        <w:gridCol w:w="8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Улкен-Сулуторского сельского округа на 2022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5"/>
        <w:gridCol w:w="6262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