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3777" w14:textId="a6e3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28 декабря 2018 года №40-2 "О бюджете сельских округов Меркенского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 апреля 2019 года № 45-2. Зарегистрировано Департаментом юстиции Жамбылской области 4 апреля 2019 года № 4178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от 28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44-4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Меркенского районного маслихата от 21 декабря 2018 года № 39-3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4160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января 2019 года в эталонном конрольном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"70 586" заменить цифрами "71 145";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"70 586" заменить цифрами "71 624";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"-479";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"479";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"479";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"165 458" заменить цифрами "162 338";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"165 458" заменить цифрами "167 444";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"-5 106";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"5 106";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"5 106";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"316 488" заменить цифрами "312 348";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"316 488" заменить цифрами "323 890";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"-11 542";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"11 542";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"11 542";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"185 221" заменить цифрами "174 620";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"185 221" заменить цифрами "180 514";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"-5 894";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"5 894";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"5894";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"84 593" заменить цифрами "82 196";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"84 593" заменить цифрами "85 840";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"-3 644";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"3 644";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"3 644";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"29 923" заменить цифрами "30 614";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"29 923" заменить цифрами "32 414";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"-1 800";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"1 800";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1 800";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"47 444" заменить цифрами "44 219";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"47 444" заменить цифрами "44 697";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"-478";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"478";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"478";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"66 157" заменить цифрами "60 219";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"66 157" заменить цифрами "61 265";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"-1 046";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"1 046";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"1 046";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"55 855" заменить цифрами "53 842";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"55 855" заменить цифрами "54 734";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"-892";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"892";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"892";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"55 654" заменить цифрами "54 890";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"55 654" заменить цифрами "56 232";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"-1 342";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"1 342";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"1 342";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"89 057" заменить цифрами "83 346";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"89 057" заменить цифрами "87 584";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"-4 238";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"4 238";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"4 238";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"28 052" заменить цифрами "30 490";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"28052" заменить цифрами "31 506";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"-1 016";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"1 016";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"1 016";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"42 532" заменить цифрами "40 351";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"42 532" заменить цифрами "41 286";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"-935";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"935";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"935";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экономического, финансов, бюджету и налогам, местного самоуправления и индустриально-инновационного развития.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2019 года № 45-2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40-2</w:t>
            </w:r>
          </w:p>
        </w:tc>
      </w:tr>
    </w:tbl>
    <w:bookmarkStart w:name="z14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305"/>
        <w:gridCol w:w="305"/>
        <w:gridCol w:w="2"/>
        <w:gridCol w:w="2183"/>
        <w:gridCol w:w="1088"/>
        <w:gridCol w:w="1229"/>
        <w:gridCol w:w="730"/>
        <w:gridCol w:w="909"/>
        <w:gridCol w:w="799"/>
        <w:gridCol w:w="1061"/>
        <w:gridCol w:w="14"/>
        <w:gridCol w:w="1076"/>
        <w:gridCol w:w="1"/>
        <w:gridCol w:w="918"/>
        <w:gridCol w:w="456"/>
        <w:gridCol w:w="917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82196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</w:t>
            </w:r>
          </w:p>
        </w:tc>
      </w:tr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Андасбатырский сельский округ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03"/>
        <w:gridCol w:w="703"/>
        <w:gridCol w:w="3019"/>
        <w:gridCol w:w="1442"/>
        <w:gridCol w:w="1072"/>
        <w:gridCol w:w="1257"/>
        <w:gridCol w:w="1257"/>
        <w:gridCol w:w="1257"/>
        <w:gridCol w:w="1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312"/>
        <w:gridCol w:w="312"/>
        <w:gridCol w:w="1420"/>
        <w:gridCol w:w="1420"/>
        <w:gridCol w:w="1420"/>
        <w:gridCol w:w="1420"/>
        <w:gridCol w:w="1421"/>
        <w:gridCol w:w="1421"/>
        <w:gridCol w:w="1421"/>
        <w:gridCol w:w="1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750"/>
        <w:gridCol w:w="366"/>
        <w:gridCol w:w="384"/>
        <w:gridCol w:w="1742"/>
        <w:gridCol w:w="1277"/>
        <w:gridCol w:w="882"/>
        <w:gridCol w:w="751"/>
        <w:gridCol w:w="1079"/>
        <w:gridCol w:w="1277"/>
        <w:gridCol w:w="1080"/>
        <w:gridCol w:w="1080"/>
        <w:gridCol w:w="1080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55"/>
        <w:gridCol w:w="155"/>
        <w:gridCol w:w="2141"/>
        <w:gridCol w:w="1751"/>
        <w:gridCol w:w="2142"/>
        <w:gridCol w:w="2142"/>
        <w:gridCol w:w="155"/>
        <w:gridCol w:w="155"/>
        <w:gridCol w:w="1753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