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b4d745" w14:textId="3b4d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21 декабря 2018 года №39-3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13 мая 2019 года № 46-2. Зарегистрировано Департаментом юстиции Жамбылской области 15 мая 2019 года № 4229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 34-2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30 апреля 2019 года "О внесении изменений в решение Жамбылского областного маслихата от 13 декабря 2018 года № 30-3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4212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Меркенского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4060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9 января 2019 года в эталонном конрольном банке нормативных правовых актов Республики Казахстан в электронном виде) следующие изменения: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"12 158 369" заменить цифрами "14 311 246";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"1 425 167" заменить цифрами "1 445 167";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"10 676 369" заменить цифрами "12 809 246";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"12 234 339" заменить цифрами "14 387 216";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Приложения 1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шестого созыва районного маслихата по вопросам социально-экономического, финансов, бюджету и налогам, местного самоуправления и индустриально-инновационного развития.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46-2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Меркенского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39-3</w:t>
            </w:r>
          </w:p>
        </w:tc>
      </w:tr>
    </w:tbl>
    <w:bookmarkStart w:name="z2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тысяч тенге </w:t>
            </w:r>
          </w:p>
        </w:tc>
      </w:tr>
      <w:tr>
        <w:trPr>
          <w:trHeight w:val="30" w:hRule="atLeast"/>
        </w:trPr>
        <w:tc>
          <w:tcPr>
            <w:tcW w:w="6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14311246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1445167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321667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12809246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12809246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14387216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8758985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883782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468489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6751535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6406803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470894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206806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2081604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56052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40632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727721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445444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84450</w:t>
            </w:r>
          </w:p>
        </w:tc>
      </w:tr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8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61877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464025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133680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320434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662531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для компенсации бюджетных бюджетов в связи с изменениями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554"/>
        <w:gridCol w:w="554"/>
        <w:gridCol w:w="2523"/>
        <w:gridCol w:w="81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6"/>
        <w:gridCol w:w="2032"/>
        <w:gridCol w:w="2032"/>
        <w:gridCol w:w="3284"/>
        <w:gridCol w:w="34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выделенных из государственного бюджета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-95886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95886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25534</w:t>
            </w:r>
          </w:p>
        </w:tc>
      </w:tr>
      <w:tr>
        <w:trPr>
          <w:trHeight w:val="30" w:hRule="atLeast"/>
        </w:trPr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