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0854" w14:textId="84e0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13 мая 2019 года № 46-3. Зарегистрировано Департаментом юстиции Жамбылской области 20 мая 2019 года № 4243. Утратило силу решением Меркенского районного маслихата Жамбылской области от 26 октября 2020 года № 74-4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74-4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Меркенского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по Меркенскому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Меркенского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Меркенского района по вопросам связи с общественными и молодежными организациями, социально-культурного развития, образования, здравоохранения.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46-3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Меркенскому району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гражданам постоянно проживающим на территории Меркенского района.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Меркенского района Жамбылской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- дни национальных и государственных праздников Республики Казахстан;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коммунальное государственное учреждение "Отдел занятости и социальных программ акимата Меркенского района Жамбылской области";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уполномоченная организация –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Жамбылской области отделение Меркенского района;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Жамбылской области.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акиматом Меркенского района Жамбылской области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утвержденных акиматом Жамбылской области.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отдельных категории получателей социальной помощи размеры социальной помощи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памятным датам и праздничным дням предоставляется: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15 февраля - дата вывода советских войск из Афганистана: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100 000 (сто тысяч)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К 30-летию вывода советских войск из Афганистана, дополнительно к единовременной социальной помощи к памятным датам и праздничным дням предоставить единовременную социальную помощь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30 000 (тридцать тысяч) тенге.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15 000 (пятнадцать тысяч) тенге;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26 апреля - день аварии на Чернобыльской атомной электростанции: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100 000 (сто тысяч) тенге;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Участникам ликвидации последствий катастрофы на Чернобыльской атомной электростанции в 1988-1989 годах в размере 30 000 (тридцать тысяч) тенге.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9 мая - День Победы: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Участникам и инвалидам Великой Отечественной войны в размере 1 000 000 (миллион) тенге;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60 000 (шестьдесят тысяч) тенге;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Бывшим несовершеннолетним узникам концлагарей, гетто и других мест принудительного содержания, созданных фашистами и их союзниками в период второй мировой войны в размере 100 000 (сто тысяч) тенге;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Женам (мужьям) умерших инвалидов войны и приравненных к ним инвалидов, а так 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вступили в другой брак в размере 50 000 (пятьдесят тысяч)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также, лицам, проработавшим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50 000 (пятьдесят тысяч) тенге.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29 августа - день закрытия Семипалатинского полигона: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Лицам, ставшим инвалидами вследствие других радиационных катастроф и аварий на объектах гражданского или военного назначения, испытания ядерного оружия, а также участвовавшим непосредственно в ядерных испытаниях и учениях в размере 100 000 (сто тысяч)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Меркенского районного маслихата Жамбылской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по обращениям предоставляется: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8.1) гражданам (семьям), имеющим месячный среднедушевой доход семьи, не превышающий 60 процентов от прожиточного минимума в пределах до 50 (пятьдесят) месячного расчетного показателя, определяемым специальной комиссий.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8.2) При причинении ущерба гражданину (семье) либо его имуществу, вследствие стихийного бедствия или пожара, нуждающиеся граждане при месячном среднедушевом доходе семьи в размере не превышающий пятикратного прожиточного минимума в пределах до 108 (сто восемь) месячного расчетного показателя, определяемым специальной комиссий.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Периодическая социальная помощь по обращениям предоставляется: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9.1) Лицам больным социально значимым заболеванием туберкулезом, продолжающим амбулаторное лечение в размере прожиточного минимума ежемесячно, имеющим месячный среднедушевой доход семьи, не превышающий пятикратной величины прожиточного минимума.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социальная помощь в размере двухкратного прожиточного минимума гражданам, больным вирусом иммунодефицита человека (ВИЧ) ежемесячно.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Меркенского районного маслихата Жамбылской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 представительным органом.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8"/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акиматом Меркенского района Жамбылской области по представлению уполномоченной организации либо иных организаций без истребования заявлений от получателей.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помощи, при наступлении трудной жизненной ситуации,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и копиях для сверки, после чего подлинники документов возвращаются заявителю.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ситуации,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села, сельского округа.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дней, со дня поступления документов,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дней, со дня регистрации документов заявителя на оказание социальной помощи, принимает решение об оказании либо отказе в оказании социальной помощи, на основании принятых документов и заключения специальной комиссии о необходимости оказания социальной помощи.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порого для оказания социальной помощи.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в бюджете Меркенского района Жамбылской области на текущий финансовый год.</w:t>
      </w:r>
    </w:p>
    <w:bookmarkEnd w:id="72"/>
    <w:bookmarkStart w:name="z8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Меркенского района;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0"/>
    <w:bookmarkStart w:name="z9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46-3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Меркенского района, признанных утратившими силу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Меркенского районного маслихата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37-4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2620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апреля 2015 года в районной газете "Меркі тынысы – Меркенский вестник").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Меркенского районного маслихата от 3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49-5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Меркенского районного маслихата от 31 марта 2015 года № 37-4 "Об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3019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опубликовано14 апреля 2016 года в Информационно-правовой системе "Әділет").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Меркенского районного маслихата от 14 июнь 2017 года </w:t>
      </w:r>
      <w:r>
        <w:rPr>
          <w:rFonts w:ascii="Times New Roman"/>
          <w:b w:val="false"/>
          <w:i w:val="false"/>
          <w:color w:val="000000"/>
          <w:sz w:val="28"/>
        </w:rPr>
        <w:t>№ 17-6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Меркенского районного маслихата от 31 марта 2015 года № 37-4 "Об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июля 2017 года в Эталонном контрольном банке нормативных правовых актов Республики Казахстан в электронном виде).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