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9753" w14:textId="5379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21 декабря 2018 года № 39-3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23 июля 2019 года № 50-2. Зарегистрировано Департаментом юстиции Жамбылской области 25 июля 2019 года № 4294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17 июля 2019 года "О внесении изменений в решение Жамбылского областного маслихата от 13 декабря 2018 года № 30-3 "Об областном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4280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4060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9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"14 311 246" заменить цифрами "15 087 659";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"1 445 167" заменить цифрами "1 495 167";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"12 809 246" заменить цифрами "13 535 659";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"14 387 216" заменить цифрами "15 163 629";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районного маслихата по вопросам социально-экономического, финансов, бюджету и налогам, местного самоуправления и индустриально-инновационного развития.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Нартбаев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 № 50-2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39-3</w:t>
            </w:r>
          </w:p>
        </w:tc>
      </w:tr>
    </w:tbl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15087659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13535659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13535659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15163629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8965004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6788194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6440312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2645483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для компенсации бюджетных бюджетов в связи с изменениями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554"/>
        <w:gridCol w:w="2523"/>
        <w:gridCol w:w="8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6"/>
        <w:gridCol w:w="2032"/>
        <w:gridCol w:w="2032"/>
        <w:gridCol w:w="3284"/>
        <w:gridCol w:w="34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-95886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95886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