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79d5" w14:textId="3127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на договорной основе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13 сентября 2019 года № 350. Зарегистрировано Департаментом юстиции Жамбылской области 17 сентября 2019 года № 4330. Утратило силу постановлением акимата Меркенского района Жамбылской области от 15 декабря 2023 года № 441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Меркенского района Жамбылской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Совместно с Меркенской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согласно приложению 1.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Меркенского района от 30 января 2015 года за </w:t>
      </w:r>
      <w:r>
        <w:rPr>
          <w:rFonts w:ascii="Times New Roman"/>
          <w:b w:val="false"/>
          <w:i w:val="false"/>
          <w:color w:val="000000"/>
          <w:sz w:val="28"/>
        </w:rPr>
        <w:t>№ 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и предоставлении кандидатам на договорной основе помещений для встреч с избирателями"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2542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"Меркі тынысы–Меркенский вестник" от 11 марта 2015 года).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Медетбекова Асхат Оразымбековича.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Меркенской районной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Абылкасымов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августа 2019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августа 2019 года №__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Актоганского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Актоган, улица Косбармакова № 26.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Жамбыл, улица Исмаилова № 146; щит по адресу село Жамбыл, улица Исмаилова № 160.</w:t>
            </w:r>
          </w:p>
          <w:bookmarkEnd w:id="1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Меркенского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 село Мерке, улица Исмаилова № 167; щит по адресу село Мерке, улица Исмаилова № 248. </w:t>
            </w:r>
          </w:p>
          <w:bookmarkEnd w:id="1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Ойталского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Ойтал, улица Арайлы № 17; щит по адресу станция Мерке, улица М.Шокай № 30.</w:t>
            </w:r>
          </w:p>
          <w:bookmarkEnd w:id="1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Жанатоганского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Костоган, улица Тойлыбаева № 37.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Кенесского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 село Кенес, улица Тойшыманова № 40.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Андас батырского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Андас батыр, улица А.Шотайулы № 39; щит по адресу село Кызылкыстак, улица Карпык батыра № 38.</w:t>
            </w:r>
          </w:p>
          <w:bookmarkEnd w:id="1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Сарымолдаевского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Сарымолдаева, улица Исмаилова № 390; щит по адресу село Екпинди, улица Т.Рыскулова № 123а.</w:t>
            </w:r>
          </w:p>
          <w:bookmarkEnd w:id="1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Татинского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Татти, улица Школьная № 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Суратского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Сурат, улица Калдыбай Шокеулы № 64.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Акерменского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 село Акермен, улица Толе би № 27.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Акаралского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Акарал, улица Сейтимбет № 15.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Аспаринского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Аспара, улица Аспара № 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Рыскуловского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Интернациональная, улица Талапты № 3.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августа 2019 года №__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на договорной основе для встреч кандидатов с избирателями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Актоганского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Актоган, улица Косбармак № 56, здание Актоганского сельского дома культуры.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Жамбыл, улица Исмаилова № 146, здание средней школы № 18.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Меркенского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Мерке, улица Исмаилова № 167, здание районного дома культуры;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Ойталского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Ойтал, улица Алатау № 26, здание средней школы № 20.</w:t>
            </w:r>
          </w:p>
          <w:bookmarkEnd w:id="2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Жанатоганского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Костоган, улица Кулбаева № 37, здание Костаганского сельского дома культуры.</w:t>
            </w:r>
          </w:p>
          <w:bookmarkEnd w:id="2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Кенес, улица Коксалов № 24, здание Кенеского сельского дома культуры.</w:t>
            </w:r>
          </w:p>
          <w:bookmarkEnd w:id="2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Андас батырского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Андас батыр, улица А.Шотайулы № 44, здание средней школы № 21.</w:t>
            </w:r>
          </w:p>
          <w:bookmarkEnd w:id="2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Сарымолдаевского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Сарымолдаев, улица Т.Рыскулова № 63Г, здание средней школы № 9.</w:t>
            </w:r>
          </w:p>
          <w:bookmarkEnd w:id="2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Татинского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Татти, улица Школьная № 3, здание Таттинского сельского дома культуры.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Аппарат акима Суратского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Сурат, улица Калдыбай Шокеулы № 59, здание Суратского сельского дома культуры.</w:t>
            </w:r>
          </w:p>
          <w:bookmarkEnd w:id="2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Акерменского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Акермен, улица Толеби № 32, здание Акерменского сельского дома культуры.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Акаралского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Акарал, улица Сейтимбета № 20, здание Акаралского сельского дома культуры.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Аспаринского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Аспара, улица Аспара № 1Б, здание Аспаринского сельского клуба.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Рыскуловского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Интернациональная, улица Талапты № 3, здание средней школы № 7.</w:t>
            </w:r>
          </w:p>
          <w:bookmarkEnd w:id="2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