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0d77" w14:textId="0900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Меркенского района</w:t>
      </w:r>
    </w:p>
    <w:p>
      <w:pPr>
        <w:spacing w:after="0"/>
        <w:ind w:left="0"/>
        <w:jc w:val="both"/>
      </w:pPr>
      <w:r>
        <w:rPr>
          <w:rFonts w:ascii="Times New Roman"/>
          <w:b w:val="false"/>
          <w:i w:val="false"/>
          <w:color w:val="000000"/>
          <w:sz w:val="28"/>
        </w:rPr>
        <w:t>Постановление акимата Меркенского района Жамбылской области от 13 сентября 2019 года № 03. Зарегистрировано Департаментом юстиции Жамбылской области 17 сентября 2019 года № 4331</w:t>
      </w:r>
    </w:p>
    <w:p>
      <w:pPr>
        <w:spacing w:after="0"/>
        <w:ind w:left="0"/>
        <w:jc w:val="both"/>
      </w:pPr>
      <w:bookmarkStart w:name="z7"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Меркенского района РЕШИЛ:</w:t>
      </w:r>
    </w:p>
    <w:bookmarkStart w:name="z8" w:id="1"/>
    <w:p>
      <w:pPr>
        <w:spacing w:after="0"/>
        <w:ind w:left="0"/>
        <w:jc w:val="both"/>
      </w:pPr>
      <w:r>
        <w:rPr>
          <w:rFonts w:ascii="Times New Roman"/>
          <w:b w:val="false"/>
          <w:i w:val="false"/>
          <w:color w:val="000000"/>
          <w:sz w:val="28"/>
        </w:rPr>
        <w:t xml:space="preserve">
      1. Образовать избирательные участки на территории Меркенского района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Меркенского района от 12 декабря 2018 года за </w:t>
      </w:r>
      <w:r>
        <w:rPr>
          <w:rFonts w:ascii="Times New Roman"/>
          <w:b w:val="false"/>
          <w:i w:val="false"/>
          <w:color w:val="000000"/>
          <w:sz w:val="28"/>
        </w:rPr>
        <w:t>№ 03</w:t>
      </w:r>
      <w:r>
        <w:rPr>
          <w:rFonts w:ascii="Times New Roman"/>
          <w:b w:val="false"/>
          <w:i w:val="false"/>
          <w:color w:val="000000"/>
          <w:sz w:val="28"/>
        </w:rPr>
        <w:t xml:space="preserve"> "Об образовании избирательных участков на территории Меркенского района" (зарегистрировано в Реестре государственной регистрации нормативных правовых актов за </w:t>
      </w:r>
      <w:r>
        <w:rPr>
          <w:rFonts w:ascii="Times New Roman"/>
          <w:b w:val="false"/>
          <w:i w:val="false"/>
          <w:color w:val="000000"/>
          <w:sz w:val="28"/>
        </w:rPr>
        <w:t>№ 4019</w:t>
      </w:r>
      <w:r>
        <w:rPr>
          <w:rFonts w:ascii="Times New Roman"/>
          <w:b w:val="false"/>
          <w:i w:val="false"/>
          <w:color w:val="000000"/>
          <w:sz w:val="28"/>
        </w:rPr>
        <w:t>, опубликовано 18 января 2019 года в эталонном конрольном банке нормативных правовых актов Республики Казахстан в электронном виде).</w:t>
      </w:r>
    </w:p>
    <w:bookmarkEnd w:id="2"/>
    <w:bookmarkStart w:name="z10" w:id="3"/>
    <w:p>
      <w:pPr>
        <w:spacing w:after="0"/>
        <w:ind w:left="0"/>
        <w:jc w:val="both"/>
      </w:pPr>
      <w:r>
        <w:rPr>
          <w:rFonts w:ascii="Times New Roman"/>
          <w:b w:val="false"/>
          <w:i w:val="false"/>
          <w:color w:val="000000"/>
          <w:sz w:val="28"/>
        </w:rPr>
        <w:t>
      3. Контроль за исполнением данного решения возложить на руководителя аппарата акима района А. Медетбекова.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Өмірбек</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"СОГЛАСОВАНО"</w:t>
      </w:r>
    </w:p>
    <w:bookmarkEnd w:id="5"/>
    <w:bookmarkStart w:name="z14" w:id="6"/>
    <w:p>
      <w:pPr>
        <w:spacing w:after="0"/>
        <w:ind w:left="0"/>
        <w:jc w:val="both"/>
      </w:pPr>
      <w:r>
        <w:rPr>
          <w:rFonts w:ascii="Times New Roman"/>
          <w:b w:val="false"/>
          <w:i w:val="false"/>
          <w:color w:val="000000"/>
          <w:sz w:val="28"/>
        </w:rPr>
        <w:t>
      Председатель Жамбылской</w:t>
      </w:r>
    </w:p>
    <w:bookmarkEnd w:id="6"/>
    <w:bookmarkStart w:name="z15" w:id="7"/>
    <w:p>
      <w:pPr>
        <w:spacing w:after="0"/>
        <w:ind w:left="0"/>
        <w:jc w:val="both"/>
      </w:pPr>
      <w:r>
        <w:rPr>
          <w:rFonts w:ascii="Times New Roman"/>
          <w:b w:val="false"/>
          <w:i w:val="false"/>
          <w:color w:val="000000"/>
          <w:sz w:val="28"/>
        </w:rPr>
        <w:t>
      областной территориальной</w:t>
      </w:r>
    </w:p>
    <w:bookmarkEnd w:id="7"/>
    <w:bookmarkStart w:name="z16" w:id="8"/>
    <w:p>
      <w:pPr>
        <w:spacing w:after="0"/>
        <w:ind w:left="0"/>
        <w:jc w:val="both"/>
      </w:pPr>
      <w:r>
        <w:rPr>
          <w:rFonts w:ascii="Times New Roman"/>
          <w:b w:val="false"/>
          <w:i w:val="false"/>
          <w:color w:val="000000"/>
          <w:sz w:val="28"/>
        </w:rPr>
        <w:t>
      избирательной комиссии</w:t>
      </w:r>
    </w:p>
    <w:bookmarkEnd w:id="8"/>
    <w:bookmarkStart w:name="z17" w:id="9"/>
    <w:p>
      <w:pPr>
        <w:spacing w:after="0"/>
        <w:ind w:left="0"/>
        <w:jc w:val="both"/>
      </w:pPr>
      <w:r>
        <w:rPr>
          <w:rFonts w:ascii="Times New Roman"/>
          <w:b w:val="false"/>
          <w:i w:val="false"/>
          <w:color w:val="000000"/>
          <w:sz w:val="28"/>
        </w:rPr>
        <w:t>
      С.Айдапкелов</w:t>
      </w:r>
    </w:p>
    <w:bookmarkEnd w:id="9"/>
    <w:bookmarkStart w:name="z18" w:id="10"/>
    <w:p>
      <w:pPr>
        <w:spacing w:after="0"/>
        <w:ind w:left="0"/>
        <w:jc w:val="both"/>
      </w:pPr>
      <w:r>
        <w:rPr>
          <w:rFonts w:ascii="Times New Roman"/>
          <w:b w:val="false"/>
          <w:i w:val="false"/>
          <w:color w:val="000000"/>
          <w:sz w:val="28"/>
        </w:rPr>
        <w:t>
      "27" августа 2019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Меркенского района</w:t>
            </w:r>
            <w:r>
              <w:br/>
            </w:r>
            <w:r>
              <w:rPr>
                <w:rFonts w:ascii="Times New Roman"/>
                <w:b w:val="false"/>
                <w:i w:val="false"/>
                <w:color w:val="000000"/>
                <w:sz w:val="20"/>
              </w:rPr>
              <w:t>от "__" декабря 2019 года №__</w:t>
            </w:r>
          </w:p>
        </w:tc>
      </w:tr>
    </w:tbl>
    <w:bookmarkStart w:name="z22" w:id="11"/>
    <w:p>
      <w:pPr>
        <w:spacing w:after="0"/>
        <w:ind w:left="0"/>
        <w:jc w:val="left"/>
      </w:pPr>
      <w:r>
        <w:rPr>
          <w:rFonts w:ascii="Times New Roman"/>
          <w:b/>
          <w:i w:val="false"/>
          <w:color w:val="000000"/>
        </w:rPr>
        <w:t xml:space="preserve"> Избирательные участки на территории Меркенского района</w:t>
      </w:r>
    </w:p>
    <w:bookmarkEnd w:id="11"/>
    <w:bookmarkStart w:name="z23" w:id="1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269</w:t>
      </w:r>
    </w:p>
    <w:bookmarkEnd w:id="12"/>
    <w:bookmarkStart w:name="z24" w:id="13"/>
    <w:p>
      <w:pPr>
        <w:spacing w:after="0"/>
        <w:ind w:left="0"/>
        <w:jc w:val="both"/>
      </w:pPr>
      <w:r>
        <w:rPr>
          <w:rFonts w:ascii="Times New Roman"/>
          <w:b w:val="false"/>
          <w:i w:val="false"/>
          <w:color w:val="000000"/>
          <w:sz w:val="28"/>
        </w:rPr>
        <w:t>
      Границы: улицы Тилемис Батыр, Амангельды, Абай, Созакбай Косбармаков, Тауирбай Абилдаева, Сакул Нартбаев, Аймат, Актикен, Жамбыла, Алтынсарин, Керимбай, Томаш Дабесинов, Мырзатай, Турар Алшеев, Маликасан, Муратбаев, Арипбай Ниязбеков, Карабала, Темир жол села Актоган, село Казак Дихан, Ойранды, Каракыстак, Бурге, Тандыр, Актикен, Молалы село Актогана.</w:t>
      </w:r>
    </w:p>
    <w:bookmarkEnd w:id="13"/>
    <w:bookmarkStart w:name="z25" w:id="1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№270</w:t>
      </w:r>
    </w:p>
    <w:bookmarkEnd w:id="14"/>
    <w:bookmarkStart w:name="z26" w:id="15"/>
    <w:p>
      <w:pPr>
        <w:spacing w:after="0"/>
        <w:ind w:left="0"/>
        <w:jc w:val="both"/>
      </w:pPr>
      <w:r>
        <w:rPr>
          <w:rFonts w:ascii="Times New Roman"/>
          <w:b w:val="false"/>
          <w:i w:val="false"/>
          <w:color w:val="000000"/>
          <w:sz w:val="28"/>
        </w:rPr>
        <w:t>
      Границы: дома №1-184 улицы Азимбек Исмаилов, улицы Мамбет Смагулов, Касымжан Исагулов, Шокан Уалиханов, Курмангазы, Турлыбай Батыр, Айтеке би, Толе би, Казыбек би, Токтаган Абаев, Самурык села Жамбыла.</w:t>
      </w:r>
    </w:p>
    <w:bookmarkEnd w:id="15"/>
    <w:bookmarkStart w:name="z27" w:id="1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№271</w:t>
      </w:r>
    </w:p>
    <w:bookmarkEnd w:id="16"/>
    <w:bookmarkStart w:name="z28" w:id="17"/>
    <w:p>
      <w:pPr>
        <w:spacing w:after="0"/>
        <w:ind w:left="0"/>
        <w:jc w:val="both"/>
      </w:pPr>
      <w:r>
        <w:rPr>
          <w:rFonts w:ascii="Times New Roman"/>
          <w:b w:val="false"/>
          <w:i w:val="false"/>
          <w:color w:val="000000"/>
          <w:sz w:val="28"/>
        </w:rPr>
        <w:t>
      Границы: улицы Оспан Умбетов, Омирбек Кабылов, Омаржан Исмаилова, Токтара Аубакирова, Жаугаш Батыра, переулок Жаугаш Батыра, Ибрай Алтынсарин, Бауыржан Момышулы, Жора Омаров села Жамбыла.</w:t>
      </w:r>
    </w:p>
    <w:bookmarkEnd w:id="17"/>
    <w:bookmarkStart w:name="z29" w:id="1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272</w:t>
      </w:r>
    </w:p>
    <w:bookmarkEnd w:id="18"/>
    <w:bookmarkStart w:name="z30" w:id="19"/>
    <w:p>
      <w:pPr>
        <w:spacing w:after="0"/>
        <w:ind w:left="0"/>
        <w:jc w:val="both"/>
      </w:pPr>
      <w:r>
        <w:rPr>
          <w:rFonts w:ascii="Times New Roman"/>
          <w:b w:val="false"/>
          <w:i w:val="false"/>
          <w:color w:val="000000"/>
          <w:sz w:val="28"/>
        </w:rPr>
        <w:t>
      Границы: улицы Ыскак Асимова, Колтоган, Сабит Муханов села Турлыбай Батыра.</w:t>
      </w:r>
    </w:p>
    <w:bookmarkEnd w:id="19"/>
    <w:bookmarkStart w:name="z31" w:id="2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273</w:t>
      </w:r>
    </w:p>
    <w:bookmarkEnd w:id="20"/>
    <w:bookmarkStart w:name="z32" w:id="21"/>
    <w:p>
      <w:pPr>
        <w:spacing w:after="0"/>
        <w:ind w:left="0"/>
        <w:jc w:val="both"/>
      </w:pPr>
      <w:r>
        <w:rPr>
          <w:rFonts w:ascii="Times New Roman"/>
          <w:b w:val="false"/>
          <w:i w:val="false"/>
          <w:color w:val="000000"/>
          <w:sz w:val="28"/>
        </w:rPr>
        <w:t>
      Границы: улицы Маншук Маметова, Мырзабай Қуттыбекулы, Керимбай Манкеев, Шапагат, Есенин, Мухтар Ауезов, Темирязев, Юрия Гагарин, Молдазым Киргизбаев, Астана, Каракат, Достык, Таугули, Молдазым Мадимаров, Жумабек Айтимбетов, Наурыз, Абай, Сары Рахманкулова, Мичурин села Жамбыл.</w:t>
      </w:r>
    </w:p>
    <w:bookmarkEnd w:id="21"/>
    <w:bookmarkStart w:name="z33" w:id="2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№274</w:t>
      </w:r>
    </w:p>
    <w:bookmarkEnd w:id="22"/>
    <w:bookmarkStart w:name="z34" w:id="23"/>
    <w:p>
      <w:pPr>
        <w:spacing w:after="0"/>
        <w:ind w:left="0"/>
        <w:jc w:val="both"/>
      </w:pPr>
      <w:r>
        <w:rPr>
          <w:rFonts w:ascii="Times New Roman"/>
          <w:b w:val="false"/>
          <w:i w:val="false"/>
          <w:color w:val="000000"/>
          <w:sz w:val="28"/>
        </w:rPr>
        <w:t>
      Границы: улицы Жамбыла, Турар Рыскулов, Аккайнар, Ынтымак села Талдыбулак.</w:t>
      </w:r>
    </w:p>
    <w:bookmarkEnd w:id="23"/>
    <w:bookmarkStart w:name="z35" w:id="2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275</w:t>
      </w:r>
    </w:p>
    <w:bookmarkEnd w:id="24"/>
    <w:bookmarkStart w:name="z36" w:id="25"/>
    <w:p>
      <w:pPr>
        <w:spacing w:after="0"/>
        <w:ind w:left="0"/>
        <w:jc w:val="both"/>
      </w:pPr>
      <w:r>
        <w:rPr>
          <w:rFonts w:ascii="Times New Roman"/>
          <w:b w:val="false"/>
          <w:i w:val="false"/>
          <w:color w:val="000000"/>
          <w:sz w:val="28"/>
        </w:rPr>
        <w:t>
      Границы: улицы Ерназар Оспантаев, Жаксылык, Шамшидин Мусабеков, Маншук Маметова, 1 переулок Маншук Маметова, 5 переулок Маншук Маметова, Тупик Маншук Маметова, Яша Айдынов, переулок Яша Айдынов, Гагарин тупик, Кулназар Аскарова, Сабит Муканов, Нуркен Абдиров, дома с номерами 216-220, 1-177 улицы Исмаилова села Мерке.</w:t>
      </w:r>
    </w:p>
    <w:bookmarkEnd w:id="25"/>
    <w:bookmarkStart w:name="z37" w:id="2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№276</w:t>
      </w:r>
    </w:p>
    <w:bookmarkEnd w:id="26"/>
    <w:bookmarkStart w:name="z38" w:id="27"/>
    <w:p>
      <w:pPr>
        <w:spacing w:after="0"/>
        <w:ind w:left="0"/>
        <w:jc w:val="both"/>
      </w:pPr>
      <w:r>
        <w:rPr>
          <w:rFonts w:ascii="Times New Roman"/>
          <w:b w:val="false"/>
          <w:i w:val="false"/>
          <w:color w:val="000000"/>
          <w:sz w:val="28"/>
        </w:rPr>
        <w:t>
      Границы: улицы Шынкожа Омаров, переулок Нуркали Торгаев, Нуркали Торгаев, Акбулак, Базаркул Дарбабаев, Асанбай Аскаров, переулок Асанбай Аскаров, Жаныл Касымалиева, Улгили, Абай, Андрей Тутокин, Бирлик, Жарылкасын Турсынбаев, Спортивная, Абдикаш Конакбаев, Израиль Черкиса, тупик Израиль Черкиса, Навои, дома с номерами 234-248, 181-187 Азимбек Исмаилов села Мерке.</w:t>
      </w:r>
    </w:p>
    <w:bookmarkEnd w:id="27"/>
    <w:bookmarkStart w:name="z39" w:id="2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№277</w:t>
      </w:r>
    </w:p>
    <w:bookmarkEnd w:id="28"/>
    <w:bookmarkStart w:name="z40" w:id="29"/>
    <w:p>
      <w:pPr>
        <w:spacing w:after="0"/>
        <w:ind w:left="0"/>
        <w:jc w:val="both"/>
      </w:pPr>
      <w:r>
        <w:rPr>
          <w:rFonts w:ascii="Times New Roman"/>
          <w:b w:val="false"/>
          <w:i w:val="false"/>
          <w:color w:val="000000"/>
          <w:sz w:val="28"/>
        </w:rPr>
        <w:t>
      Границы: дома с номерами 2-148, 1-147 улицы Кабылбек Сарымолдаев, Гани Муратбаев, Тулеген Ахтамбердиев, Медеу, Валентина Терешкова, дома с номерами 260-334, 189-279 улицы Азимбек Исмаилов, Низами, переулок Низами, тупик Низами, Карцаг, Сейтжапар Тулендиев, Ердалы Есимбеков села Мерке.</w:t>
      </w:r>
    </w:p>
    <w:bookmarkEnd w:id="29"/>
    <w:bookmarkStart w:name="z41" w:id="3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№278</w:t>
      </w:r>
    </w:p>
    <w:bookmarkEnd w:id="30"/>
    <w:bookmarkStart w:name="z42" w:id="31"/>
    <w:p>
      <w:pPr>
        <w:spacing w:after="0"/>
        <w:ind w:left="0"/>
        <w:jc w:val="both"/>
      </w:pPr>
      <w:r>
        <w:rPr>
          <w:rFonts w:ascii="Times New Roman"/>
          <w:b w:val="false"/>
          <w:i w:val="false"/>
          <w:color w:val="000000"/>
          <w:sz w:val="28"/>
        </w:rPr>
        <w:t>
      Границы: санаторий Мерке, ГЭС -1, ГЭС -2, ГЭС-3, отдыхающие санатория "Мерке".</w:t>
      </w:r>
    </w:p>
    <w:bookmarkEnd w:id="31"/>
    <w:bookmarkStart w:name="z43" w:id="3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№279</w:t>
      </w:r>
    </w:p>
    <w:bookmarkEnd w:id="32"/>
    <w:bookmarkStart w:name="z44" w:id="33"/>
    <w:p>
      <w:pPr>
        <w:spacing w:after="0"/>
        <w:ind w:left="0"/>
        <w:jc w:val="both"/>
      </w:pPr>
      <w:r>
        <w:rPr>
          <w:rFonts w:ascii="Times New Roman"/>
          <w:b w:val="false"/>
          <w:i w:val="false"/>
          <w:color w:val="000000"/>
          <w:sz w:val="28"/>
        </w:rPr>
        <w:t>
      Границы: улицы Токаш Бокина, переулок Токаш Бокина, Улбопе Зукенова, Ермек Сауранбаев, Борибай Оспаналы, переулок Борибай Оспаналы, Бейсенбай Кемелбеков, тупик Бейсенбай Кемелбекова села Мерке.</w:t>
      </w:r>
    </w:p>
    <w:bookmarkEnd w:id="33"/>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№280</w:t>
      </w:r>
    </w:p>
    <w:bookmarkEnd w:id="34"/>
    <w:bookmarkStart w:name="z46" w:id="35"/>
    <w:p>
      <w:pPr>
        <w:spacing w:after="0"/>
        <w:ind w:left="0"/>
        <w:jc w:val="both"/>
      </w:pPr>
      <w:r>
        <w:rPr>
          <w:rFonts w:ascii="Times New Roman"/>
          <w:b w:val="false"/>
          <w:i w:val="false"/>
          <w:color w:val="000000"/>
          <w:sz w:val="28"/>
        </w:rPr>
        <w:t>
      Границы: улицы Петра Толстова, Сагыналы Омарходжаева, Семена Ларионова, Александра Рычилова, Максута Жылысбаева, Жеруйык, переулок Восточная, Низами, переулок Низами, Оспана Сауранбаева, Домалак Ана, Толе би, Бекей Байганаев, дома с номерами 295-376 улицы Азимбека Исмаилова, Карцаг села Сарымолдаева.</w:t>
      </w:r>
    </w:p>
    <w:bookmarkEnd w:id="35"/>
    <w:bookmarkStart w:name="z47" w:id="3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№281</w:t>
      </w:r>
    </w:p>
    <w:bookmarkEnd w:id="36"/>
    <w:bookmarkStart w:name="z48" w:id="37"/>
    <w:p>
      <w:pPr>
        <w:spacing w:after="0"/>
        <w:ind w:left="0"/>
        <w:jc w:val="both"/>
      </w:pPr>
      <w:r>
        <w:rPr>
          <w:rFonts w:ascii="Times New Roman"/>
          <w:b w:val="false"/>
          <w:i w:val="false"/>
          <w:color w:val="000000"/>
          <w:sz w:val="28"/>
        </w:rPr>
        <w:t>
      Границы: улицы Азаттык, 4-переулок Садовый, дома с номерами 1-131, 2-130 улицы Турар Рыскулов, 1-переулок Турар Рыскулов, 2-переулок Турар Рыскулов, Темирбека Кожакеева, Кутузова, Саввы, Кадырбек Амангелдиев, Николая Косенко, Зерде, Салы Бутабаев, переулок 40 лет Казахстана, 3-переулок Турар Рыскулов, Толенди Мустафина села Сарымолдаева.</w:t>
      </w:r>
    </w:p>
    <w:bookmarkEnd w:id="37"/>
    <w:bookmarkStart w:name="z49" w:id="3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№282</w:t>
      </w:r>
    </w:p>
    <w:bookmarkEnd w:id="38"/>
    <w:bookmarkStart w:name="z50" w:id="39"/>
    <w:p>
      <w:pPr>
        <w:spacing w:after="0"/>
        <w:ind w:left="0"/>
        <w:jc w:val="both"/>
      </w:pPr>
      <w:r>
        <w:rPr>
          <w:rFonts w:ascii="Times New Roman"/>
          <w:b w:val="false"/>
          <w:i w:val="false"/>
          <w:color w:val="000000"/>
          <w:sz w:val="28"/>
        </w:rPr>
        <w:t>
      Границы: дома с номерами 133-291, 132-268 улицы Турар Рыскулов, улицы 4 переулок Турар Рыскулов, Ораза Жандосова, Сейдалы Байназарова, Орловка, Кыргызбай Кожамбердиев, Омар Карбозова, 1-переулок Ращупкин, 2-переулок Ращупкин, Ращупкин села Екпинди.</w:t>
      </w:r>
    </w:p>
    <w:bookmarkEnd w:id="39"/>
    <w:bookmarkStart w:name="z51" w:id="4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№283</w:t>
      </w:r>
    </w:p>
    <w:bookmarkEnd w:id="40"/>
    <w:bookmarkStart w:name="z52" w:id="41"/>
    <w:p>
      <w:pPr>
        <w:spacing w:after="0"/>
        <w:ind w:left="0"/>
        <w:jc w:val="both"/>
      </w:pPr>
      <w:r>
        <w:rPr>
          <w:rFonts w:ascii="Times New Roman"/>
          <w:b w:val="false"/>
          <w:i w:val="false"/>
          <w:color w:val="000000"/>
          <w:sz w:val="28"/>
        </w:rPr>
        <w:t>
      Границы: улицы Косанова, дома с номерами 1-59 улицы Жаугаш Батыра, дома с номерами 1-31 улицы Кабылбека Сарымолдаева, Балабека Киргизбаева села Ойтал.</w:t>
      </w:r>
    </w:p>
    <w:bookmarkEnd w:id="41"/>
    <w:bookmarkStart w:name="z53" w:id="4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№284</w:t>
      </w:r>
    </w:p>
    <w:bookmarkEnd w:id="42"/>
    <w:bookmarkStart w:name="z54" w:id="43"/>
    <w:p>
      <w:pPr>
        <w:spacing w:after="0"/>
        <w:ind w:left="0"/>
        <w:jc w:val="both"/>
      </w:pPr>
      <w:r>
        <w:rPr>
          <w:rFonts w:ascii="Times New Roman"/>
          <w:b w:val="false"/>
          <w:i w:val="false"/>
          <w:color w:val="000000"/>
          <w:sz w:val="28"/>
        </w:rPr>
        <w:t>
      Границы: улицы Тогансай, Алаш, Парковая, Мамыр, Улытау, Арайлы, Мараткуль Байганаева, переулок Байганаева, Нурлы, Климента Ворошилова, Шаттык, Изгилик, Мыканды, Алатау села Ойтал.</w:t>
      </w:r>
    </w:p>
    <w:bookmarkEnd w:id="43"/>
    <w:bookmarkStart w:name="z55" w:id="4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№285</w:t>
      </w:r>
    </w:p>
    <w:bookmarkEnd w:id="44"/>
    <w:bookmarkStart w:name="z56" w:id="45"/>
    <w:p>
      <w:pPr>
        <w:spacing w:after="0"/>
        <w:ind w:left="0"/>
        <w:jc w:val="both"/>
      </w:pPr>
      <w:r>
        <w:rPr>
          <w:rFonts w:ascii="Times New Roman"/>
          <w:b w:val="false"/>
          <w:i w:val="false"/>
          <w:color w:val="000000"/>
          <w:sz w:val="28"/>
        </w:rPr>
        <w:t>
      Границы: улицы Мустафы Шокай, Керуен, Азаттык, Байтерек, Мерей, переулок Мерей, Коржайлау, Самурык, Василия Чапаева, Атамура, Амангелды, Акниет, Көктем, Рауан, Костоганская, переулок Костоган, Темирбека Кожакеева, Умит, Семафорная, Бирлик село Ойтал.</w:t>
      </w:r>
    </w:p>
    <w:bookmarkEnd w:id="45"/>
    <w:bookmarkStart w:name="z57" w:id="4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№286</w:t>
      </w:r>
    </w:p>
    <w:bookmarkEnd w:id="46"/>
    <w:bookmarkStart w:name="z58" w:id="47"/>
    <w:p>
      <w:pPr>
        <w:spacing w:after="0"/>
        <w:ind w:left="0"/>
        <w:jc w:val="both"/>
      </w:pPr>
      <w:r>
        <w:rPr>
          <w:rFonts w:ascii="Times New Roman"/>
          <w:b w:val="false"/>
          <w:i w:val="false"/>
          <w:color w:val="000000"/>
          <w:sz w:val="28"/>
        </w:rPr>
        <w:t>
      Границы: улицы Бейбитшилик, Ивана Мичурина, переулок Мичурина, Михаила Лермонтова, переулок Лермонтов, тупик Лермонтов, Карлыгаш, Бакыт, дома с номерами 2-22 улицы Виссарион Белинский, Атамекен, Карасу, Ынтымак, Каратая Адамбаева, Ивана Тургенева, Балауса, Лев Толстой села Ойтал.</w:t>
      </w:r>
    </w:p>
    <w:bookmarkEnd w:id="47"/>
    <w:bookmarkStart w:name="z59" w:id="4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№287</w:t>
      </w:r>
    </w:p>
    <w:bookmarkEnd w:id="48"/>
    <w:bookmarkStart w:name="z60" w:id="49"/>
    <w:p>
      <w:pPr>
        <w:spacing w:after="0"/>
        <w:ind w:left="0"/>
        <w:jc w:val="both"/>
      </w:pPr>
      <w:r>
        <w:rPr>
          <w:rFonts w:ascii="Times New Roman"/>
          <w:b w:val="false"/>
          <w:i w:val="false"/>
          <w:color w:val="000000"/>
          <w:sz w:val="28"/>
        </w:rPr>
        <w:t>
      Границы: улицы Тилеуберди Кобейулы, Шокан Уалиханов, Турар Рыскулов, Мухтар Ауезова, Каныш Сатбаева, Досмайыл Сыргабайулы, Кашке Батыра, Рысбек Журын.</w:t>
      </w:r>
    </w:p>
    <w:bookmarkEnd w:id="49"/>
    <w:bookmarkStart w:name="z61" w:id="5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№288</w:t>
      </w:r>
    </w:p>
    <w:bookmarkEnd w:id="50"/>
    <w:bookmarkStart w:name="z62" w:id="51"/>
    <w:p>
      <w:pPr>
        <w:spacing w:after="0"/>
        <w:ind w:left="0"/>
        <w:jc w:val="both"/>
      </w:pPr>
      <w:r>
        <w:rPr>
          <w:rFonts w:ascii="Times New Roman"/>
          <w:b w:val="false"/>
          <w:i w:val="false"/>
          <w:color w:val="000000"/>
          <w:sz w:val="28"/>
        </w:rPr>
        <w:t>
      Границы: улицы Сакен Сейфуллин, Шокан Уәлиханов, Акбастау, Георгий Жуков, Николай Гоголь, Аманжол Тургынбаев, Кокжиек, Талапты, Шарипбая Токешулы, Алихана Бокейханова, Көкшетау, Теректи, Калтай Мухаметжанов, Баубека Булкышева, Арна села Интернациональная.</w:t>
      </w:r>
    </w:p>
    <w:bookmarkEnd w:id="51"/>
    <w:bookmarkStart w:name="z63" w:id="5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№289</w:t>
      </w:r>
    </w:p>
    <w:bookmarkEnd w:id="52"/>
    <w:bookmarkStart w:name="z64" w:id="53"/>
    <w:p>
      <w:pPr>
        <w:spacing w:after="0"/>
        <w:ind w:left="0"/>
        <w:jc w:val="both"/>
      </w:pPr>
      <w:r>
        <w:rPr>
          <w:rFonts w:ascii="Times New Roman"/>
          <w:b w:val="false"/>
          <w:i w:val="false"/>
          <w:color w:val="000000"/>
          <w:sz w:val="28"/>
        </w:rPr>
        <w:t>
      Границы: улицы Матвиенкова, Асубай, Турлыгул Кыздарбеков, Жамбыла, Турсын Конырбаева, Тургымбай Байтиков, Атыхан Нуралиев, Улы дала, Суанбай Барменкулулы, Сейтимбет села Акарал.</w:t>
      </w:r>
    </w:p>
    <w:bookmarkEnd w:id="53"/>
    <w:bookmarkStart w:name="z65" w:id="5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№290</w:t>
      </w:r>
    </w:p>
    <w:bookmarkEnd w:id="54"/>
    <w:bookmarkStart w:name="z66" w:id="55"/>
    <w:p>
      <w:pPr>
        <w:spacing w:after="0"/>
        <w:ind w:left="0"/>
        <w:jc w:val="both"/>
      </w:pPr>
      <w:r>
        <w:rPr>
          <w:rFonts w:ascii="Times New Roman"/>
          <w:b w:val="false"/>
          <w:i w:val="false"/>
          <w:color w:val="000000"/>
          <w:sz w:val="28"/>
        </w:rPr>
        <w:t>
      Границы: улицы Тауелсиздик, Жидели, Байтерек, Орталык села Сыпатай.</w:t>
      </w:r>
    </w:p>
    <w:bookmarkEnd w:id="55"/>
    <w:bookmarkStart w:name="z67" w:id="5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№291</w:t>
      </w:r>
    </w:p>
    <w:bookmarkEnd w:id="56"/>
    <w:bookmarkStart w:name="z68" w:id="57"/>
    <w:p>
      <w:pPr>
        <w:spacing w:after="0"/>
        <w:ind w:left="0"/>
        <w:jc w:val="both"/>
      </w:pPr>
      <w:r>
        <w:rPr>
          <w:rFonts w:ascii="Times New Roman"/>
          <w:b w:val="false"/>
          <w:i w:val="false"/>
          <w:color w:val="000000"/>
          <w:sz w:val="28"/>
        </w:rPr>
        <w:t>
      Границы: улицы Сыпатай, Бауыржан Момышулы села Тескентоган, улица Турар Рыскулов села Аккайнар.</w:t>
      </w:r>
    </w:p>
    <w:bookmarkEnd w:id="57"/>
    <w:bookmarkStart w:name="z69" w:id="5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№292</w:t>
      </w:r>
    </w:p>
    <w:bookmarkEnd w:id="58"/>
    <w:bookmarkStart w:name="z70" w:id="59"/>
    <w:p>
      <w:pPr>
        <w:spacing w:after="0"/>
        <w:ind w:left="0"/>
        <w:jc w:val="both"/>
      </w:pPr>
      <w:r>
        <w:rPr>
          <w:rFonts w:ascii="Times New Roman"/>
          <w:b w:val="false"/>
          <w:i w:val="false"/>
          <w:color w:val="000000"/>
          <w:sz w:val="28"/>
        </w:rPr>
        <w:t>
      Границы: улицы Калдыбай Шокеулы, Жандаулет Манасбаев, Маншук Маметова, Омаралы Байдаулетов, Жамбыла, Султанбек Дадабайулы, Алия Молдагулова, Гани Муратбаев, Абай, Мухтар Ауезов, Абдыманап Сейитулы, Коржынбай Серикбаев села Сурат, участки МТФ, Карагау, Саргау, Жетитобе, Ойбаза, участок Орта кум.</w:t>
      </w:r>
    </w:p>
    <w:bookmarkEnd w:id="59"/>
    <w:bookmarkStart w:name="z71" w:id="6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№293</w:t>
      </w:r>
    </w:p>
    <w:bookmarkEnd w:id="60"/>
    <w:bookmarkStart w:name="z72" w:id="61"/>
    <w:p>
      <w:pPr>
        <w:spacing w:after="0"/>
        <w:ind w:left="0"/>
        <w:jc w:val="both"/>
      </w:pPr>
      <w:r>
        <w:rPr>
          <w:rFonts w:ascii="Times New Roman"/>
          <w:b w:val="false"/>
          <w:i w:val="false"/>
          <w:color w:val="000000"/>
          <w:sz w:val="28"/>
        </w:rPr>
        <w:t>
      Границы: улицы Рахимбай Кулбаев, Динмухамед Конаева, Байгабыл Тойлыбаев, Мырзахмет Булатаев, Шынасил Алимхожин, Жамбыла, Торехан Абдрахманов села Костоган, участок Кара тума.</w:t>
      </w:r>
    </w:p>
    <w:bookmarkEnd w:id="61"/>
    <w:bookmarkStart w:name="z73" w:id="6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№294</w:t>
      </w:r>
    </w:p>
    <w:bookmarkEnd w:id="62"/>
    <w:bookmarkStart w:name="z74" w:id="63"/>
    <w:p>
      <w:pPr>
        <w:spacing w:after="0"/>
        <w:ind w:left="0"/>
        <w:jc w:val="both"/>
      </w:pPr>
      <w:r>
        <w:rPr>
          <w:rFonts w:ascii="Times New Roman"/>
          <w:b w:val="false"/>
          <w:i w:val="false"/>
          <w:color w:val="000000"/>
          <w:sz w:val="28"/>
        </w:rPr>
        <w:t>
      Границы: улицы Зейнекуль Мустафаева, Беделбай Рыскулбеков села Кызыл сай.</w:t>
      </w:r>
    </w:p>
    <w:bookmarkEnd w:id="63"/>
    <w:bookmarkStart w:name="z75" w:id="6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№295</w:t>
      </w:r>
    </w:p>
    <w:bookmarkEnd w:id="64"/>
    <w:bookmarkStart w:name="z76" w:id="65"/>
    <w:p>
      <w:pPr>
        <w:spacing w:after="0"/>
        <w:ind w:left="0"/>
        <w:jc w:val="both"/>
      </w:pPr>
      <w:r>
        <w:rPr>
          <w:rFonts w:ascii="Times New Roman"/>
          <w:b w:val="false"/>
          <w:i w:val="false"/>
          <w:color w:val="000000"/>
          <w:sz w:val="28"/>
        </w:rPr>
        <w:t>
      Границы: улицы Сейдуман Акимбеков, Садуакас Жамансартов, Ынтымак, ЖД Казарма села Мынказан.</w:t>
      </w:r>
    </w:p>
    <w:bookmarkEnd w:id="65"/>
    <w:bookmarkStart w:name="z77" w:id="6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№296</w:t>
      </w:r>
    </w:p>
    <w:bookmarkEnd w:id="66"/>
    <w:bookmarkStart w:name="z78" w:id="67"/>
    <w:p>
      <w:pPr>
        <w:spacing w:after="0"/>
        <w:ind w:left="0"/>
        <w:jc w:val="both"/>
      </w:pPr>
      <w:r>
        <w:rPr>
          <w:rFonts w:ascii="Times New Roman"/>
          <w:b w:val="false"/>
          <w:i w:val="false"/>
          <w:color w:val="000000"/>
          <w:sz w:val="28"/>
        </w:rPr>
        <w:t>
      Границы: улицы Сулусай, Даму, Айжантас, Дарын, Жайсан, Ынтымак, Гоголя, Туяк Тайбекова, Магадин Гасанова, Турар Рыскулов, Кокжиек села Андас батыр.</w:t>
      </w:r>
    </w:p>
    <w:bookmarkEnd w:id="67"/>
    <w:bookmarkStart w:name="z79" w:id="6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№297</w:t>
      </w:r>
    </w:p>
    <w:bookmarkEnd w:id="68"/>
    <w:bookmarkStart w:name="z80" w:id="69"/>
    <w:p>
      <w:pPr>
        <w:spacing w:after="0"/>
        <w:ind w:left="0"/>
        <w:jc w:val="both"/>
      </w:pPr>
      <w:r>
        <w:rPr>
          <w:rFonts w:ascii="Times New Roman"/>
          <w:b w:val="false"/>
          <w:i w:val="false"/>
          <w:color w:val="000000"/>
          <w:sz w:val="28"/>
        </w:rPr>
        <w:t>
      Границы: улицы Карпык батыра, Юрий Гагарин, Арал Кыстак, Абай, Жамбыла, Железнодорожная, Асар, Оркен, Сулутор села Кызыл кыстак.</w:t>
      </w:r>
    </w:p>
    <w:bookmarkEnd w:id="69"/>
    <w:bookmarkStart w:name="z81" w:id="7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№298</w:t>
      </w:r>
    </w:p>
    <w:bookmarkEnd w:id="70"/>
    <w:bookmarkStart w:name="z82" w:id="71"/>
    <w:p>
      <w:pPr>
        <w:spacing w:after="0"/>
        <w:ind w:left="0"/>
        <w:jc w:val="both"/>
      </w:pPr>
      <w:r>
        <w:rPr>
          <w:rFonts w:ascii="Times New Roman"/>
          <w:b w:val="false"/>
          <w:i w:val="false"/>
          <w:color w:val="000000"/>
          <w:sz w:val="28"/>
        </w:rPr>
        <w:t>
      Границы: улицы Тау Боктери, Гранитная, Садовая, Молодежная, Кооперативная, Школьная, 40 лет Победы, Ленина, Заречная, Больничная, Наурыз, Шокан Уалиханов, Набережная, Аспара, Бирлик, Арычная, Мира, Высокая, Столбовая, Дорожная поселка Гранитогорск.</w:t>
      </w:r>
    </w:p>
    <w:bookmarkEnd w:id="71"/>
    <w:bookmarkStart w:name="z83" w:id="7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№299</w:t>
      </w:r>
    </w:p>
    <w:bookmarkEnd w:id="72"/>
    <w:bookmarkStart w:name="z84" w:id="73"/>
    <w:p>
      <w:pPr>
        <w:spacing w:after="0"/>
        <w:ind w:left="0"/>
        <w:jc w:val="both"/>
      </w:pPr>
      <w:r>
        <w:rPr>
          <w:rFonts w:ascii="Times New Roman"/>
          <w:b w:val="false"/>
          <w:i w:val="false"/>
          <w:color w:val="000000"/>
          <w:sz w:val="28"/>
        </w:rPr>
        <w:t>
      Границы: улицы Жамбыла, Укибасов, Байдаулет Нусипов, Канатбай Тайшыманов, Козыкен Коксалов, Абая, Куралбай Серикбаев, Жакыпбай Иманкулов, Кулман Кудайбергенулы села Кенес, участок Жаугаш Батыра.</w:t>
      </w:r>
    </w:p>
    <w:bookmarkEnd w:id="73"/>
    <w:bookmarkStart w:name="z85" w:id="7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№300</w:t>
      </w:r>
    </w:p>
    <w:bookmarkEnd w:id="74"/>
    <w:bookmarkStart w:name="z86" w:id="75"/>
    <w:p>
      <w:pPr>
        <w:spacing w:after="0"/>
        <w:ind w:left="0"/>
        <w:jc w:val="both"/>
      </w:pPr>
      <w:r>
        <w:rPr>
          <w:rFonts w:ascii="Times New Roman"/>
          <w:b w:val="false"/>
          <w:i w:val="false"/>
          <w:color w:val="000000"/>
          <w:sz w:val="28"/>
        </w:rPr>
        <w:t>
      Границы: улицы Нурдильда Нилдибаев, Кенен Азербаев, Маншук Маметова, Савва, Абикен Мухамеджанова, Жамбыла, АлияМолдагулова, Толе би, Бауыржан Момышулы, Турар Рыскулов, Сыпатай батыра, Оналбай Келдеубаев, Смагул Жадыраев, Ахметбек Аспетова, Динмухамет Конаева, Асанбай Аскаров, Аккоз-Кайнар села Акермен.</w:t>
      </w:r>
    </w:p>
    <w:bookmarkEnd w:id="75"/>
    <w:bookmarkStart w:name="z87" w:id="7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№301</w:t>
      </w:r>
    </w:p>
    <w:bookmarkEnd w:id="76"/>
    <w:bookmarkStart w:name="z88" w:id="77"/>
    <w:p>
      <w:pPr>
        <w:spacing w:after="0"/>
        <w:ind w:left="0"/>
        <w:jc w:val="both"/>
      </w:pPr>
      <w:r>
        <w:rPr>
          <w:rFonts w:ascii="Times New Roman"/>
          <w:b w:val="false"/>
          <w:i w:val="false"/>
          <w:color w:val="000000"/>
          <w:sz w:val="28"/>
        </w:rPr>
        <w:t>
      Границы: улицы Аманкельди Балапанов, Сейтжапар Акылбеков, Казына, Туран, Аспара, Парасат, Бирлик, Шугыла, Аккайнар, Рахыш Нусипбеков, Садуакас Рысбаев села Аспара.</w:t>
      </w:r>
    </w:p>
    <w:bookmarkEnd w:id="77"/>
    <w:bookmarkStart w:name="z89" w:id="7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№302</w:t>
      </w:r>
    </w:p>
    <w:bookmarkEnd w:id="78"/>
    <w:bookmarkStart w:name="z90" w:id="79"/>
    <w:p>
      <w:pPr>
        <w:spacing w:after="0"/>
        <w:ind w:left="0"/>
        <w:jc w:val="both"/>
      </w:pPr>
      <w:r>
        <w:rPr>
          <w:rFonts w:ascii="Times New Roman"/>
          <w:b w:val="false"/>
          <w:i w:val="false"/>
          <w:color w:val="000000"/>
          <w:sz w:val="28"/>
        </w:rPr>
        <w:t>
      Границы: улицы Алия Молдагулова, Мектеп, Байтерек, Турар Рыскулова, Койлыбай Кабатаев, Асанбай Аскаров, Жамбыла, Темир жол, Корагаты села Татти.</w:t>
      </w:r>
    </w:p>
    <w:bookmarkEnd w:id="79"/>
    <w:bookmarkStart w:name="z91" w:id="8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№303</w:t>
      </w:r>
    </w:p>
    <w:bookmarkEnd w:id="80"/>
    <w:bookmarkStart w:name="z92" w:id="81"/>
    <w:p>
      <w:pPr>
        <w:spacing w:after="0"/>
        <w:ind w:left="0"/>
        <w:jc w:val="both"/>
      </w:pPr>
      <w:r>
        <w:rPr>
          <w:rFonts w:ascii="Times New Roman"/>
          <w:b w:val="false"/>
          <w:i w:val="false"/>
          <w:color w:val="000000"/>
          <w:sz w:val="28"/>
        </w:rPr>
        <w:t>
      Границы: улицы Абая, Карасу, Жазылбек Куанышбаев, Шемен села Карасу.</w:t>
      </w:r>
    </w:p>
    <w:bookmarkEnd w:id="81"/>
    <w:bookmarkStart w:name="z93" w:id="8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№304</w:t>
      </w:r>
    </w:p>
    <w:bookmarkEnd w:id="82"/>
    <w:bookmarkStart w:name="z94" w:id="83"/>
    <w:p>
      <w:pPr>
        <w:spacing w:after="0"/>
        <w:ind w:left="0"/>
        <w:jc w:val="both"/>
      </w:pPr>
      <w:r>
        <w:rPr>
          <w:rFonts w:ascii="Times New Roman"/>
          <w:b w:val="false"/>
          <w:i w:val="false"/>
          <w:color w:val="000000"/>
          <w:sz w:val="28"/>
        </w:rPr>
        <w:t>
      Границы: улицы КабылбекСарымолдаев, Беларык села Беларык.</w:t>
      </w:r>
    </w:p>
    <w:bookmarkEnd w:id="83"/>
    <w:bookmarkStart w:name="z95" w:id="8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№305</w:t>
      </w:r>
    </w:p>
    <w:bookmarkEnd w:id="84"/>
    <w:bookmarkStart w:name="z96" w:id="85"/>
    <w:p>
      <w:pPr>
        <w:spacing w:after="0"/>
        <w:ind w:left="0"/>
        <w:jc w:val="both"/>
      </w:pPr>
      <w:r>
        <w:rPr>
          <w:rFonts w:ascii="Times New Roman"/>
          <w:b w:val="false"/>
          <w:i w:val="false"/>
          <w:color w:val="000000"/>
          <w:sz w:val="28"/>
        </w:rPr>
        <w:t>
      Границы: улицы Толенди Мустафин, Кенен Азирбаев, Аспара, Сакен Сейфуллин, Маншук Маметова, Тасоткел.</w:t>
      </w:r>
    </w:p>
    <w:bookmarkEnd w:id="85"/>
    <w:bookmarkStart w:name="z97" w:id="8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№477</w:t>
      </w:r>
    </w:p>
    <w:bookmarkEnd w:id="86"/>
    <w:bookmarkStart w:name="z98" w:id="87"/>
    <w:p>
      <w:pPr>
        <w:spacing w:after="0"/>
        <w:ind w:left="0"/>
        <w:jc w:val="both"/>
      </w:pPr>
      <w:r>
        <w:rPr>
          <w:rFonts w:ascii="Times New Roman"/>
          <w:b w:val="false"/>
          <w:i w:val="false"/>
          <w:color w:val="000000"/>
          <w:sz w:val="28"/>
        </w:rPr>
        <w:t>
      Границы: дома с номерами 150-274, 149-169 улицы Кабылбек Сарымолдаева, переулок Панфилова, Панфилова, Сабыр Амурханов, Алимбек Бекжанов, переулок Алимбек Бекжанов, Абикен Мухамеджанов, Жумабек Дандибаев, Бейсенбая Артыкбаева, Аркадий Гайдар, Кажымукана, переулок Кажымукана, 1 переулок Кажымукана, 2 переулок Кажымукана, Асылбек Асанулы, Сакен Сейфуллина, переулок Сакен Сейфуллина, Жангазы Кожаханова, переулок Жангазы Кожаханов, Алатау, Шанырак, Самал села Мерке.</w:t>
      </w:r>
    </w:p>
    <w:bookmarkEnd w:id="87"/>
    <w:bookmarkStart w:name="z99" w:id="8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№478</w:t>
      </w:r>
    </w:p>
    <w:bookmarkEnd w:id="88"/>
    <w:bookmarkStart w:name="z100" w:id="89"/>
    <w:p>
      <w:pPr>
        <w:spacing w:after="0"/>
        <w:ind w:left="0"/>
        <w:jc w:val="both"/>
      </w:pPr>
      <w:r>
        <w:rPr>
          <w:rFonts w:ascii="Times New Roman"/>
          <w:b w:val="false"/>
          <w:i w:val="false"/>
          <w:color w:val="000000"/>
          <w:sz w:val="28"/>
        </w:rPr>
        <w:t>
      Границы: улицы Алимбека Мажиева, Кажымукан Дауырбаев, Болашак, переулок Автобазовская, Вишневый, переулок Вишневый, Санат Ахтамбердиева, Тулепбека Сырлыбаева, 3-переулок Садовый, Куралбай Серикбаев, Павлова, Каратай Адамбаев, Белинского, Лыва Толстого, переулок Савва села Сарымолдаева.</w:t>
      </w:r>
    </w:p>
    <w:bookmarkEnd w:id="89"/>
    <w:bookmarkStart w:name="z101" w:id="90"/>
    <w:p>
      <w:pPr>
        <w:spacing w:after="0"/>
        <w:ind w:left="0"/>
        <w:jc w:val="both"/>
      </w:pPr>
      <w:r>
        <w:rPr>
          <w:rFonts w:ascii="Times New Roman"/>
          <w:b w:val="false"/>
          <w:i w:val="false"/>
          <w:color w:val="000000"/>
          <w:sz w:val="28"/>
        </w:rPr>
        <w:t xml:space="preserve">
      </w:t>
      </w:r>
      <w:r>
        <w:rPr>
          <w:rFonts w:ascii="Times New Roman"/>
          <w:b/>
          <w:i w:val="false"/>
          <w:color w:val="000000"/>
          <w:sz w:val="28"/>
        </w:rPr>
        <w:t>Изберательный участок №479</w:t>
      </w:r>
    </w:p>
    <w:bookmarkEnd w:id="90"/>
    <w:bookmarkStart w:name="z102" w:id="91"/>
    <w:p>
      <w:pPr>
        <w:spacing w:after="0"/>
        <w:ind w:left="0"/>
        <w:jc w:val="both"/>
      </w:pPr>
      <w:r>
        <w:rPr>
          <w:rFonts w:ascii="Times New Roman"/>
          <w:b w:val="false"/>
          <w:i w:val="false"/>
          <w:color w:val="000000"/>
          <w:sz w:val="28"/>
        </w:rPr>
        <w:t>
      Границы: улицы Игилик, Мирас, Николай Чернышевский, Юрия Гагарина, Женис, Тарас Шевченко, Желтоксан, Сыбанбай Куралбайулы, Достык, Жастар, Виноградная, Нурлы жол, Магжана Жумабаева, Королева, Ивана Панфилова, Феликса Дзержинского, Наурыз, Ырыс, Жуат Абдрасимов села Ойтал.</w:t>
      </w:r>
    </w:p>
    <w:bookmarkEnd w:id="91"/>
    <w:bookmarkStart w:name="z103" w:id="92"/>
    <w:p>
      <w:pPr>
        <w:spacing w:after="0"/>
        <w:ind w:left="0"/>
        <w:jc w:val="both"/>
      </w:pPr>
      <w:r>
        <w:rPr>
          <w:rFonts w:ascii="Times New Roman"/>
          <w:b w:val="false"/>
          <w:i w:val="false"/>
          <w:color w:val="000000"/>
          <w:sz w:val="28"/>
        </w:rPr>
        <w:t xml:space="preserve">
      </w:t>
      </w:r>
      <w:r>
        <w:rPr>
          <w:rFonts w:ascii="Times New Roman"/>
          <w:b/>
          <w:i w:val="false"/>
          <w:color w:val="000000"/>
          <w:sz w:val="28"/>
        </w:rPr>
        <w:t>Изберательный участок №480</w:t>
      </w:r>
    </w:p>
    <w:bookmarkEnd w:id="92"/>
    <w:bookmarkStart w:name="z104" w:id="93"/>
    <w:p>
      <w:pPr>
        <w:spacing w:after="0"/>
        <w:ind w:left="0"/>
        <w:jc w:val="both"/>
      </w:pPr>
      <w:r>
        <w:rPr>
          <w:rFonts w:ascii="Times New Roman"/>
          <w:b w:val="false"/>
          <w:i w:val="false"/>
          <w:color w:val="000000"/>
          <w:sz w:val="28"/>
        </w:rPr>
        <w:t>
      Границы: улицы Абен Шотайулы, Мангилик Ел, Ожет, Ажарлы, Аспара, Кызыл-Енбек, Женис, Смадил Бирбаева, Владимир Мельниченко, Береке села Андас батыр.</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