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1d04" w14:textId="0f81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Зеленый, Узкий села Мерке, Меркенского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Меркенского сельского округа Меркенского района Жамбылской области от 8 января 2019 года № 02. Зарегистрировано Департаментом юстиции Жамбылской области 16 января 2019 года № 4091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Жамбылской области от 4 сентября 2018 года и с учетом мнения жителей села Мерке, Меркенского сельского округа, аким сельского округа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Зеленый на улицу Бірлік, улицу Узкий на улицу Медеу села Мерке, Меркенского сельского округа.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заместитель акима Меркенского сельского округа Джасулан Джумаханович Джантелиев.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fкима Меркенского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Джантелиев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