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04ab" w14:textId="12a0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2018 года №34-3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8 мая 2019 года № 40-5. Зарегистрировано Департаментом юстиции Жамбылской области 8 мая 2019 года № 4222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30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4212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4 января 2019 года в электоронном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"7 831 039" заменить цифрами "8 580 128";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"6 354 455" заменить цифрами "7 103 544";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"7 861 292" заменить цифрами "8 610 381".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40-5 от 8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8580128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1456839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7103544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7103544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279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8610381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4766256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3449092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2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3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4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6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7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1344"/>
        <w:gridCol w:w="153"/>
        <w:gridCol w:w="51"/>
        <w:gridCol w:w="5453"/>
        <w:gridCol w:w="39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40-5 от 8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237"/>
        <w:gridCol w:w="3117"/>
        <w:gridCol w:w="2281"/>
        <w:gridCol w:w="1550"/>
        <w:gridCol w:w="3532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19"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