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0258" w14:textId="53b0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19 декабря 2018 года №34-3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23 июля 2019 года № 42-3. Зарегистрировано Департаментом юстиции Жамбылской области 24 июля 2019 года № 4287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17 июля 2019 года № 37-3 "О внесении изменений в решение Жамбылского областного маслихата от 13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4280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19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4 января 2019 года в электронном виде)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"8 580 128" заменить цифрами "8 749 168";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"7 103 544" заменить цифрами "7 272 584";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"8 610 381" заменить цифрами "8 779 421".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 от 23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8749168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1456839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1010319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7272584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7272584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7272584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279"/>
        <w:gridCol w:w="1279"/>
        <w:gridCol w:w="6176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8779421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4775609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3480956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bookmarkEnd w:id="12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13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4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15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bookmarkEnd w:id="16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17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3"/>
        <w:gridCol w:w="7421"/>
        <w:gridCol w:w="32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5981"/>
        <w:gridCol w:w="4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5477"/>
        <w:gridCol w:w="5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 от 23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099"/>
        <w:gridCol w:w="2768"/>
        <w:gridCol w:w="2026"/>
        <w:gridCol w:w="1376"/>
        <w:gridCol w:w="1376"/>
        <w:gridCol w:w="3138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мер по содействию экономическому развитию регионов в рамках Программы развития регионов до 2020 года"</w:t>
            </w:r>
          </w:p>
          <w:bookmarkEnd w:id="20"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Мирный"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Аксуек"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Акбакай"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